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ce1e" w14:textId="97bc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24 тамыздағы</w:t>
            </w:r>
            <w:r>
              <w:br/>
            </w:r>
            <w:r>
              <w:rPr>
                <w:rFonts w:ascii="Times New Roman"/>
                <w:b w:val="false"/>
                <w:i w:val="false"/>
                <w:color w:val="000000"/>
                <w:sz w:val="20"/>
              </w:rPr>
              <w:t>№ ҚР ДСМ-90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Медициналық-санитариялық алғашқы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халыққа медициналық-санитариялық алғашқы көмек көрсету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bookmarkEnd w:id="12"/>
    <w:bookmarkStart w:name="z15" w:id="13"/>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13"/>
    <w:bookmarkStart w:name="z16" w:id="14"/>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5"/>
    <w:bookmarkStart w:name="z18" w:id="16"/>
    <w:p>
      <w:pPr>
        <w:spacing w:after="0"/>
        <w:ind w:left="0"/>
        <w:jc w:val="both"/>
      </w:pPr>
      <w:r>
        <w:rPr>
          <w:rFonts w:ascii="Times New Roman"/>
          <w:b w:val="false"/>
          <w:i w:val="false"/>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6"/>
    <w:bookmarkStart w:name="z19" w:id="17"/>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7"/>
    <w:bookmarkStart w:name="z20" w:id="18"/>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8"/>
    <w:bookmarkStart w:name="z21" w:id="19"/>
    <w:p>
      <w:pPr>
        <w:spacing w:after="0"/>
        <w:ind w:left="0"/>
        <w:jc w:val="both"/>
      </w:pPr>
      <w:r>
        <w:rPr>
          <w:rFonts w:ascii="Times New Roman"/>
          <w:b w:val="false"/>
          <w:i w:val="false"/>
          <w:color w:val="000000"/>
          <w:sz w:val="28"/>
        </w:rPr>
        <w:t>
      8)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End w:id="19"/>
    <w:bookmarkStart w:name="z22" w:id="20"/>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0"/>
    <w:bookmarkStart w:name="z23" w:id="21"/>
    <w:p>
      <w:pPr>
        <w:spacing w:after="0"/>
        <w:ind w:left="0"/>
        <w:jc w:val="both"/>
      </w:pPr>
      <w:r>
        <w:rPr>
          <w:rFonts w:ascii="Times New Roman"/>
          <w:b w:val="false"/>
          <w:i w:val="false"/>
          <w:color w:val="000000"/>
          <w:sz w:val="28"/>
        </w:rPr>
        <w:t>
      10)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1"/>
    <w:bookmarkStart w:name="z24" w:id="22"/>
    <w:p>
      <w:pPr>
        <w:spacing w:after="0"/>
        <w:ind w:left="0"/>
        <w:jc w:val="both"/>
      </w:pPr>
      <w:r>
        <w:rPr>
          <w:rFonts w:ascii="Times New Roman"/>
          <w:b w:val="false"/>
          <w:i w:val="false"/>
          <w:color w:val="000000"/>
          <w:sz w:val="28"/>
        </w:rPr>
        <w:t>
      11)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2"/>
    <w:bookmarkStart w:name="z25" w:id="23"/>
    <w:p>
      <w:pPr>
        <w:spacing w:after="0"/>
        <w:ind w:left="0"/>
        <w:jc w:val="both"/>
      </w:pPr>
      <w:r>
        <w:rPr>
          <w:rFonts w:ascii="Times New Roman"/>
          <w:b w:val="false"/>
          <w:i w:val="false"/>
          <w:color w:val="000000"/>
          <w:sz w:val="28"/>
        </w:rPr>
        <w:t>
      12)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23"/>
    <w:bookmarkStart w:name="z26" w:id="24"/>
    <w:p>
      <w:pPr>
        <w:spacing w:after="0"/>
        <w:ind w:left="0"/>
        <w:jc w:val="both"/>
      </w:pPr>
      <w:r>
        <w:rPr>
          <w:rFonts w:ascii="Times New Roman"/>
          <w:b w:val="false"/>
          <w:i w:val="false"/>
          <w:color w:val="000000"/>
          <w:sz w:val="28"/>
        </w:rPr>
        <w:t>
      13)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24"/>
    <w:bookmarkStart w:name="z27" w:id="25"/>
    <w:p>
      <w:pPr>
        <w:spacing w:after="0"/>
        <w:ind w:left="0"/>
        <w:jc w:val="both"/>
      </w:pPr>
      <w:r>
        <w:rPr>
          <w:rFonts w:ascii="Times New Roman"/>
          <w:b w:val="false"/>
          <w:i w:val="false"/>
          <w:color w:val="000000"/>
          <w:sz w:val="28"/>
        </w:rPr>
        <w:t>
      14)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bookmarkEnd w:id="25"/>
    <w:bookmarkStart w:name="z28" w:id="26"/>
    <w:p>
      <w:pPr>
        <w:spacing w:after="0"/>
        <w:ind w:left="0"/>
        <w:jc w:val="both"/>
      </w:pPr>
      <w:r>
        <w:rPr>
          <w:rFonts w:ascii="Times New Roman"/>
          <w:b w:val="false"/>
          <w:i w:val="false"/>
          <w:color w:val="000000"/>
          <w:sz w:val="28"/>
        </w:rPr>
        <w:t>
      15) тегін медициналық көмектің кепілдік берілген көлемі (бұдан әрі – ТМККК) – бюджет қаражаты есебінен ұсынылатын медициналық көмек көлемі.</w:t>
      </w:r>
    </w:p>
    <w:bookmarkEnd w:id="26"/>
    <w:bookmarkStart w:name="z29" w:id="27"/>
    <w:p>
      <w:pPr>
        <w:spacing w:after="0"/>
        <w:ind w:left="0"/>
        <w:jc w:val="both"/>
      </w:pPr>
      <w:r>
        <w:rPr>
          <w:rFonts w:ascii="Times New Roman"/>
          <w:b w:val="false"/>
          <w:i w:val="false"/>
          <w:color w:val="000000"/>
          <w:sz w:val="28"/>
        </w:rPr>
        <w:t>
      3. МСАК ұйымы халыққа медициналық көмек көрсетеді:</w:t>
      </w:r>
    </w:p>
    <w:bookmarkEnd w:id="27"/>
    <w:p>
      <w:pPr>
        <w:spacing w:after="0"/>
        <w:ind w:left="0"/>
        <w:jc w:val="both"/>
      </w:pPr>
      <w:r>
        <w:rPr>
          <w:rFonts w:ascii="Times New Roman"/>
          <w:b w:val="false"/>
          <w:i w:val="false"/>
          <w:color w:val="000000"/>
          <w:sz w:val="28"/>
        </w:rPr>
        <w:t>
      1) ТМККК шеңберінде;</w:t>
      </w:r>
    </w:p>
    <w:p>
      <w:pPr>
        <w:spacing w:after="0"/>
        <w:ind w:left="0"/>
        <w:jc w:val="both"/>
      </w:pPr>
      <w:r>
        <w:rPr>
          <w:rFonts w:ascii="Times New Roman"/>
          <w:b w:val="false"/>
          <w:i w:val="false"/>
          <w:color w:val="000000"/>
          <w:sz w:val="28"/>
        </w:rPr>
        <w:t>
      2) МӘМС жүйесінде;</w:t>
      </w:r>
    </w:p>
    <w:p>
      <w:pPr>
        <w:spacing w:after="0"/>
        <w:ind w:left="0"/>
        <w:jc w:val="both"/>
      </w:pPr>
      <w:r>
        <w:rPr>
          <w:rFonts w:ascii="Times New Roman"/>
          <w:b w:val="false"/>
          <w:i w:val="false"/>
          <w:color w:val="000000"/>
          <w:sz w:val="28"/>
        </w:rPr>
        <w:t xml:space="preserve">
      3)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xml:space="preserve">
      4. МСАК ұйымы Кодекстің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көрсетуді қамтамасыз етеді.</w:t>
      </w:r>
    </w:p>
    <w:bookmarkEnd w:id="28"/>
    <w:bookmarkStart w:name="z34" w:id="29"/>
    <w:p>
      <w:pPr>
        <w:spacing w:after="0"/>
        <w:ind w:left="0"/>
        <w:jc w:val="both"/>
      </w:pPr>
      <w:r>
        <w:rPr>
          <w:rFonts w:ascii="Times New Roman"/>
          <w:b w:val="false"/>
          <w:i w:val="false"/>
          <w:color w:val="000000"/>
          <w:sz w:val="28"/>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r>
        <w:rPr>
          <w:rFonts w:ascii="Times New Roman"/>
          <w:b w:val="false"/>
          <w:i w:val="false"/>
          <w:color w:val="000000"/>
          <w:sz w:val="28"/>
        </w:rPr>
        <w:t>бұйрығына</w:t>
      </w:r>
      <w:r>
        <w:rPr>
          <w:rFonts w:ascii="Times New Roman"/>
          <w:b w:val="false"/>
          <w:i w:val="false"/>
          <w:color w:val="000000"/>
          <w:sz w:val="28"/>
        </w:rPr>
        <w:t xml:space="preserve">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bookmarkEnd w:id="29"/>
    <w:bookmarkStart w:name="z35" w:id="30"/>
    <w:p>
      <w:pPr>
        <w:spacing w:after="0"/>
        <w:ind w:left="0"/>
        <w:jc w:val="left"/>
      </w:pPr>
      <w:r>
        <w:rPr>
          <w:rFonts w:ascii="Times New Roman"/>
          <w:b/>
          <w:i w:val="false"/>
          <w:color w:val="000000"/>
        </w:rPr>
        <w:t xml:space="preserve"> 2-тарау. Медициналық-санитариялық алғашқы көмек көрсету тәртібі</w:t>
      </w:r>
    </w:p>
    <w:bookmarkEnd w:id="30"/>
    <w:bookmarkStart w:name="z36" w:id="31"/>
    <w:p>
      <w:pPr>
        <w:spacing w:after="0"/>
        <w:ind w:left="0"/>
        <w:jc w:val="both"/>
      </w:pPr>
      <w:r>
        <w:rPr>
          <w:rFonts w:ascii="Times New Roman"/>
          <w:b w:val="false"/>
          <w:i w:val="false"/>
          <w:color w:val="000000"/>
          <w:sz w:val="28"/>
        </w:rPr>
        <w:t xml:space="preserve">
      6. Кодекстің 123-бабының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31"/>
    <w:bookmarkStart w:name="z37" w:id="32"/>
    <w:p>
      <w:pPr>
        <w:spacing w:after="0"/>
        <w:ind w:left="0"/>
        <w:jc w:val="both"/>
      </w:pPr>
      <w:r>
        <w:rPr>
          <w:rFonts w:ascii="Times New Roman"/>
          <w:b w:val="false"/>
          <w:i w:val="false"/>
          <w:color w:val="000000"/>
          <w:sz w:val="28"/>
        </w:rPr>
        <w:t xml:space="preserve">
      7. МСАК ұйымдары Кодекстің 123-бабының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мынадай жұмыс қағидаттарын жүзеге асырады:</w:t>
      </w:r>
    </w:p>
    <w:bookmarkEnd w:id="32"/>
    <w:bookmarkStart w:name="z38" w:id="33"/>
    <w:p>
      <w:pPr>
        <w:spacing w:after="0"/>
        <w:ind w:left="0"/>
        <w:jc w:val="both"/>
      </w:pPr>
      <w:r>
        <w:rPr>
          <w:rFonts w:ascii="Times New Roman"/>
          <w:b w:val="false"/>
          <w:i w:val="false"/>
          <w:color w:val="000000"/>
          <w:sz w:val="28"/>
        </w:rPr>
        <w:t>
      1) қызмет көрсетудің отбасылық қағидаты;</w:t>
      </w:r>
    </w:p>
    <w:bookmarkEnd w:id="33"/>
    <w:bookmarkStart w:name="z39" w:id="34"/>
    <w:p>
      <w:pPr>
        <w:spacing w:after="0"/>
        <w:ind w:left="0"/>
        <w:jc w:val="both"/>
      </w:pPr>
      <w:r>
        <w:rPr>
          <w:rFonts w:ascii="Times New Roman"/>
          <w:b w:val="false"/>
          <w:i w:val="false"/>
          <w:color w:val="000000"/>
          <w:sz w:val="28"/>
        </w:rPr>
        <w:t>
      2) МСАК аумақтық қолжетімділігі;</w:t>
      </w:r>
    </w:p>
    <w:bookmarkEnd w:id="34"/>
    <w:bookmarkStart w:name="z40" w:id="35"/>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35"/>
    <w:bookmarkStart w:name="z41" w:id="36"/>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36"/>
    <w:bookmarkStart w:name="z42" w:id="37"/>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37"/>
    <w:bookmarkStart w:name="z43" w:id="38"/>
    <w:p>
      <w:pPr>
        <w:spacing w:after="0"/>
        <w:ind w:left="0"/>
        <w:jc w:val="both"/>
      </w:pPr>
      <w:r>
        <w:rPr>
          <w:rFonts w:ascii="Times New Roman"/>
          <w:b w:val="false"/>
          <w:i w:val="false"/>
          <w:color w:val="000000"/>
          <w:sz w:val="28"/>
        </w:rPr>
        <w:t>
      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bookmarkEnd w:id="38"/>
    <w:bookmarkStart w:name="z44" w:id="39"/>
    <w:p>
      <w:pPr>
        <w:spacing w:after="0"/>
        <w:ind w:left="0"/>
        <w:jc w:val="both"/>
      </w:pPr>
      <w:r>
        <w:rPr>
          <w:rFonts w:ascii="Times New Roman"/>
          <w:b w:val="false"/>
          <w:i w:val="false"/>
          <w:color w:val="000000"/>
          <w:sz w:val="28"/>
        </w:rPr>
        <w:t>
      8. Бекітілген халыққа қызмет көрсету үшін МСАК ұйымында учаскеге мамандарды бекіте отырып учаске құрылады.</w:t>
      </w:r>
    </w:p>
    <w:bookmarkEnd w:id="39"/>
    <w:p>
      <w:pPr>
        <w:spacing w:after="0"/>
        <w:ind w:left="0"/>
        <w:jc w:val="both"/>
      </w:pPr>
      <w:r>
        <w:rPr>
          <w:rFonts w:ascii="Times New Roman"/>
          <w:b w:val="false"/>
          <w:i w:val="false"/>
          <w:color w:val="000000"/>
          <w:sz w:val="28"/>
        </w:rPr>
        <w:t>
      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дейінгі 500 баладан, 7-ден 18 жасқа дейінгі 900 баладан аспайды.</w:t>
      </w:r>
    </w:p>
    <w:bookmarkStart w:name="z45" w:id="40"/>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117-бабына</w:t>
      </w:r>
      <w:r>
        <w:rPr>
          <w:rFonts w:ascii="Times New Roman"/>
          <w:b w:val="false"/>
          <w:i w:val="false"/>
          <w:color w:val="000000"/>
          <w:sz w:val="28"/>
        </w:rPr>
        <w:t xml:space="preserve"> сәйкес МСАК мынадай нысандарында беріледі:</w:t>
      </w:r>
    </w:p>
    <w:bookmarkEnd w:id="40"/>
    <w:bookmarkStart w:name="z46" w:id="41"/>
    <w:p>
      <w:pPr>
        <w:spacing w:after="0"/>
        <w:ind w:left="0"/>
        <w:jc w:val="both"/>
      </w:pPr>
      <w:r>
        <w:rPr>
          <w:rFonts w:ascii="Times New Roman"/>
          <w:b w:val="false"/>
          <w:i w:val="false"/>
          <w:color w:val="000000"/>
          <w:sz w:val="28"/>
        </w:rPr>
        <w:t>
      1) шұғыл – бекітілу фактісіне байланыссыз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41"/>
    <w:bookmarkStart w:name="z47" w:id="42"/>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42"/>
    <w:bookmarkStart w:name="z48" w:id="43"/>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bookmarkEnd w:id="43"/>
    <w:bookmarkStart w:name="z49" w:id="44"/>
    <w:p>
      <w:pPr>
        <w:spacing w:after="0"/>
        <w:ind w:left="0"/>
        <w:jc w:val="both"/>
      </w:pPr>
      <w:r>
        <w:rPr>
          <w:rFonts w:ascii="Times New Roman"/>
          <w:b w:val="false"/>
          <w:i w:val="false"/>
          <w:color w:val="000000"/>
          <w:sz w:val="28"/>
        </w:rPr>
        <w:t xml:space="preserve">
      10. МСАК Кодекстің </w:t>
      </w:r>
      <w:r>
        <w:rPr>
          <w:rFonts w:ascii="Times New Roman"/>
          <w:b w:val="false"/>
          <w:i w:val="false"/>
          <w:color w:val="000000"/>
          <w:sz w:val="28"/>
        </w:rPr>
        <w:t>118-бабының</w:t>
      </w:r>
      <w:r>
        <w:rPr>
          <w:rFonts w:ascii="Times New Roman"/>
          <w:b w:val="false"/>
          <w:i w:val="false"/>
          <w:color w:val="000000"/>
          <w:sz w:val="28"/>
        </w:rPr>
        <w:t xml:space="preserve"> 1-тармағының 1), 3), 4), 5), 6) тармақшаларымен көзделген жағдайларды көмек көрсетеді.</w:t>
      </w:r>
    </w:p>
    <w:bookmarkEnd w:id="44"/>
    <w:bookmarkStart w:name="z50" w:id="45"/>
    <w:p>
      <w:pPr>
        <w:spacing w:after="0"/>
        <w:ind w:left="0"/>
        <w:jc w:val="both"/>
      </w:pPr>
      <w:r>
        <w:rPr>
          <w:rFonts w:ascii="Times New Roman"/>
          <w:b w:val="false"/>
          <w:i w:val="false"/>
          <w:color w:val="000000"/>
          <w:sz w:val="28"/>
        </w:rPr>
        <w:t xml:space="preserve">
      11. МСАК Кодекстің 123-бабының </w:t>
      </w:r>
      <w:r>
        <w:rPr>
          <w:rFonts w:ascii="Times New Roman"/>
          <w:b w:val="false"/>
          <w:i w:val="false"/>
          <w:color w:val="000000"/>
          <w:sz w:val="28"/>
        </w:rPr>
        <w:t>1-тармағымен</w:t>
      </w:r>
      <w:r>
        <w:rPr>
          <w:rFonts w:ascii="Times New Roman"/>
          <w:b w:val="false"/>
          <w:i w:val="false"/>
          <w:color w:val="000000"/>
          <w:sz w:val="28"/>
        </w:rPr>
        <w:t xml:space="preserve"> айқындалған қызметтерді қамтиды.</w:t>
      </w:r>
    </w:p>
    <w:bookmarkEnd w:id="45"/>
    <w:bookmarkStart w:name="z51" w:id="46"/>
    <w:p>
      <w:pPr>
        <w:spacing w:after="0"/>
        <w:ind w:left="0"/>
        <w:jc w:val="both"/>
      </w:pPr>
      <w:r>
        <w:rPr>
          <w:rFonts w:ascii="Times New Roman"/>
          <w:b w:val="false"/>
          <w:i w:val="false"/>
          <w:color w:val="000000"/>
          <w:sz w:val="28"/>
        </w:rPr>
        <w:t>
      12. МСАК:</w:t>
      </w:r>
    </w:p>
    <w:bookmarkEnd w:id="46"/>
    <w:bookmarkStart w:name="z52" w:id="4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көрсететін дәрігерге дейінгі медициналық көмекті;</w:t>
      </w:r>
    </w:p>
    <w:bookmarkEnd w:id="47"/>
    <w:bookmarkStart w:name="z53" w:id="4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МСАК дәрігерлері (жалпы практика дәрігері, учаскелік терапевт дәрігер және (немесе)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bookmarkEnd w:id="48"/>
    <w:bookmarkStart w:name="z54" w:id="4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bookmarkEnd w:id="49"/>
    <w:bookmarkStart w:name="z55" w:id="50"/>
    <w:p>
      <w:pPr>
        <w:spacing w:after="0"/>
        <w:ind w:left="0"/>
        <w:jc w:val="both"/>
      </w:pPr>
      <w:r>
        <w:rPr>
          <w:rFonts w:ascii="Times New Roman"/>
          <w:b w:val="false"/>
          <w:i w:val="false"/>
          <w:color w:val="000000"/>
          <w:sz w:val="28"/>
        </w:rPr>
        <w:t xml:space="preserve">
      13. МСАК ұйымы Кодекстің 124-бабының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bookmarkEnd w:id="50"/>
    <w:bookmarkStart w:name="z56" w:id="51"/>
    <w:p>
      <w:pPr>
        <w:spacing w:after="0"/>
        <w:ind w:left="0"/>
        <w:jc w:val="left"/>
      </w:pPr>
      <w:r>
        <w:rPr>
          <w:rFonts w:ascii="Times New Roman"/>
          <w:b/>
          <w:i w:val="false"/>
          <w:color w:val="000000"/>
        </w:rPr>
        <w:t xml:space="preserve"> 1-параграф. Медициналық-санитариялық алғашқы көмек көрсету ұйымдарында диагностика және емдеуді ұйымдастыру тәртібі</w:t>
      </w:r>
    </w:p>
    <w:bookmarkEnd w:id="51"/>
    <w:bookmarkStart w:name="z57" w:id="52"/>
    <w:p>
      <w:pPr>
        <w:spacing w:after="0"/>
        <w:ind w:left="0"/>
        <w:jc w:val="both"/>
      </w:pPr>
      <w:r>
        <w:rPr>
          <w:rFonts w:ascii="Times New Roman"/>
          <w:b w:val="false"/>
          <w:i w:val="false"/>
          <w:color w:val="000000"/>
          <w:sz w:val="28"/>
        </w:rPr>
        <w:t xml:space="preserve">
      14. МСАК ұйымына алғаш жүгінген кезде тіркеу орнында электрондық форматта медициналық ақпараттық жүйелерде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052/е нысаны бойынша амбулаториялық пациенттің медициналық картасы ресімделеді.</w:t>
      </w:r>
    </w:p>
    <w:bookmarkEnd w:id="52"/>
    <w:p>
      <w:pPr>
        <w:spacing w:after="0"/>
        <w:ind w:left="0"/>
        <w:jc w:val="both"/>
      </w:pPr>
      <w:r>
        <w:rPr>
          <w:rFonts w:ascii="Times New Roman"/>
          <w:b w:val="false"/>
          <w:i w:val="false"/>
          <w:color w:val="000000"/>
          <w:sz w:val="28"/>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pPr>
        <w:spacing w:after="0"/>
        <w:ind w:left="0"/>
        <w:jc w:val="both"/>
      </w:pPr>
      <w:r>
        <w:rPr>
          <w:rFonts w:ascii="Times New Roman"/>
          <w:b w:val="false"/>
          <w:i w:val="false"/>
          <w:color w:val="000000"/>
          <w:sz w:val="28"/>
        </w:rPr>
        <w:t>
      МСАК ұйымы бастапқы есепке алу медициналық құжаттың, оның ішінде электрондық түрде сақталуын қамтамасыз етеді.</w:t>
      </w:r>
    </w:p>
    <w:bookmarkStart w:name="z58" w:id="53"/>
    <w:p>
      <w:pPr>
        <w:spacing w:after="0"/>
        <w:ind w:left="0"/>
        <w:jc w:val="both"/>
      </w:pPr>
      <w:r>
        <w:rPr>
          <w:rFonts w:ascii="Times New Roman"/>
          <w:b w:val="false"/>
          <w:i w:val="false"/>
          <w:color w:val="000000"/>
          <w:sz w:val="28"/>
        </w:rPr>
        <w:t xml:space="preserve">
      15. Адамдар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жүгіну себептері бойынша МСАК ұйымдарына жүгінеді.</w:t>
      </w:r>
    </w:p>
    <w:bookmarkEnd w:id="53"/>
    <w:bookmarkStart w:name="z59" w:id="54"/>
    <w:p>
      <w:pPr>
        <w:spacing w:after="0"/>
        <w:ind w:left="0"/>
        <w:jc w:val="both"/>
      </w:pPr>
      <w:r>
        <w:rPr>
          <w:rFonts w:ascii="Times New Roman"/>
          <w:b w:val="false"/>
          <w:i w:val="false"/>
          <w:color w:val="000000"/>
          <w:sz w:val="28"/>
        </w:rPr>
        <w:t>
      16. Пациент шұғыл жай-күйіне,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54"/>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pPr>
        <w:spacing w:after="0"/>
        <w:ind w:left="0"/>
        <w:jc w:val="both"/>
      </w:pPr>
      <w:r>
        <w:rPr>
          <w:rFonts w:ascii="Times New Roman"/>
          <w:b w:val="false"/>
          <w:i w:val="false"/>
          <w:color w:val="000000"/>
          <w:sz w:val="28"/>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pPr>
        <w:spacing w:after="0"/>
        <w:ind w:left="0"/>
        <w:jc w:val="both"/>
      </w:pPr>
      <w:r>
        <w:rPr>
          <w:rFonts w:ascii="Times New Roman"/>
          <w:b w:val="false"/>
          <w:i w:val="false"/>
          <w:color w:val="000000"/>
          <w:sz w:val="28"/>
        </w:rPr>
        <w:t>
      Білікті және мамандандырылған медициналық көмек көрсету жағдайлары кезінде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pPr>
        <w:spacing w:after="0"/>
        <w:ind w:left="0"/>
        <w:jc w:val="both"/>
      </w:pPr>
      <w:r>
        <w:rPr>
          <w:rFonts w:ascii="Times New Roman"/>
          <w:b w:val="false"/>
          <w:i w:val="false"/>
          <w:color w:val="000000"/>
          <w:sz w:val="28"/>
        </w:rPr>
        <w:t>
      Шұғыл емдеуге жатқызуды қарастырмайтын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pPr>
        <w:spacing w:after="0"/>
        <w:ind w:left="0"/>
        <w:jc w:val="both"/>
      </w:pPr>
      <w:r>
        <w:rPr>
          <w:rFonts w:ascii="Times New Roman"/>
          <w:b w:val="false"/>
          <w:i w:val="false"/>
          <w:color w:val="000000"/>
          <w:sz w:val="28"/>
        </w:rPr>
        <w:t>
      Коронавирустық инфекцияға күдікті 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bookmarkStart w:name="z60" w:id="55"/>
    <w:p>
      <w:pPr>
        <w:spacing w:after="0"/>
        <w:ind w:left="0"/>
        <w:jc w:val="both"/>
      </w:pPr>
      <w:r>
        <w:rPr>
          <w:rFonts w:ascii="Times New Roman"/>
          <w:b w:val="false"/>
          <w:i w:val="false"/>
          <w:color w:val="000000"/>
          <w:sz w:val="28"/>
        </w:rPr>
        <w:t>
      17. МСАК ұйымдарының мамандары пациентті күндізгі немесе тәуліктік стационарға жоспарлы нысанда Емдеуге жатқызу бюросы порталы арқылы жібереді.</w:t>
      </w:r>
    </w:p>
    <w:bookmarkEnd w:id="55"/>
    <w:bookmarkStart w:name="z61" w:id="56"/>
    <w:p>
      <w:pPr>
        <w:spacing w:after="0"/>
        <w:ind w:left="0"/>
        <w:jc w:val="both"/>
      </w:pPr>
      <w:r>
        <w:rPr>
          <w:rFonts w:ascii="Times New Roman"/>
          <w:b w:val="false"/>
          <w:i w:val="false"/>
          <w:color w:val="000000"/>
          <w:sz w:val="28"/>
        </w:rPr>
        <w:t xml:space="preserve">
      18.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21713 болып тіркелген)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w:t>
      </w:r>
    </w:p>
    <w:bookmarkEnd w:id="56"/>
    <w:bookmarkStart w:name="z62" w:id="57"/>
    <w:p>
      <w:pPr>
        <w:spacing w:after="0"/>
        <w:ind w:left="0"/>
        <w:jc w:val="both"/>
      </w:pPr>
      <w:r>
        <w:rPr>
          <w:rFonts w:ascii="Times New Roman"/>
          <w:b w:val="false"/>
          <w:i w:val="false"/>
          <w:color w:val="000000"/>
          <w:sz w:val="28"/>
        </w:rPr>
        <w:t>
      19. МСАК ұйымында үйге бару арқылы мынадай қызметтер:</w:t>
      </w:r>
    </w:p>
    <w:bookmarkEnd w:id="57"/>
    <w:p>
      <w:pPr>
        <w:spacing w:after="0"/>
        <w:ind w:left="0"/>
        <w:jc w:val="both"/>
      </w:pPr>
      <w:r>
        <w:rPr>
          <w:rFonts w:ascii="Times New Roman"/>
          <w:b w:val="false"/>
          <w:i w:val="false"/>
          <w:color w:val="000000"/>
          <w:sz w:val="28"/>
        </w:rPr>
        <w:t>
      патронаж;</w:t>
      </w:r>
    </w:p>
    <w:p>
      <w:pPr>
        <w:spacing w:after="0"/>
        <w:ind w:left="0"/>
        <w:jc w:val="both"/>
      </w:pPr>
      <w:r>
        <w:rPr>
          <w:rFonts w:ascii="Times New Roman"/>
          <w:b w:val="false"/>
          <w:i w:val="false"/>
          <w:color w:val="000000"/>
          <w:sz w:val="28"/>
        </w:rPr>
        <w:t>
      пациентке белсенді баруы;</w:t>
      </w:r>
    </w:p>
    <w:p>
      <w:pPr>
        <w:spacing w:after="0"/>
        <w:ind w:left="0"/>
        <w:jc w:val="both"/>
      </w:pPr>
      <w:r>
        <w:rPr>
          <w:rFonts w:ascii="Times New Roman"/>
          <w:b w:val="false"/>
          <w:i w:val="false"/>
          <w:color w:val="000000"/>
          <w:sz w:val="28"/>
        </w:rPr>
        <w:t>
      үйге шақыртуы;</w:t>
      </w:r>
    </w:p>
    <w:p>
      <w:pPr>
        <w:spacing w:after="0"/>
        <w:ind w:left="0"/>
        <w:jc w:val="both"/>
      </w:pPr>
      <w:r>
        <w:rPr>
          <w:rFonts w:ascii="Times New Roman"/>
          <w:b w:val="false"/>
          <w:i w:val="false"/>
          <w:color w:val="000000"/>
          <w:sz w:val="28"/>
        </w:rPr>
        <w:t>
      үй жағдайындағы стационар;</w:t>
      </w:r>
    </w:p>
    <w:p>
      <w:pPr>
        <w:spacing w:after="0"/>
        <w:ind w:left="0"/>
        <w:jc w:val="both"/>
      </w:pPr>
      <w:r>
        <w:rPr>
          <w:rFonts w:ascii="Times New Roman"/>
          <w:b w:val="false"/>
          <w:i w:val="false"/>
          <w:color w:val="000000"/>
          <w:sz w:val="28"/>
        </w:rPr>
        <w:t>
      3 деңгейдегі медициналық оңалту;</w:t>
      </w:r>
    </w:p>
    <w:p>
      <w:pPr>
        <w:spacing w:after="0"/>
        <w:ind w:left="0"/>
        <w:jc w:val="both"/>
      </w:pPr>
      <w:r>
        <w:rPr>
          <w:rFonts w:ascii="Times New Roman"/>
          <w:b w:val="false"/>
          <w:i w:val="false"/>
          <w:color w:val="000000"/>
          <w:sz w:val="28"/>
        </w:rPr>
        <w:t>
      отбасын жоспарлау, жүктілікті қауіпсіз үзу, репродуктивті денсаулықты сақтау мәселелері бойынша қызметтер;</w:t>
      </w:r>
    </w:p>
    <w:p>
      <w:pPr>
        <w:spacing w:after="0"/>
        <w:ind w:left="0"/>
        <w:jc w:val="both"/>
      </w:pPr>
      <w:r>
        <w:rPr>
          <w:rFonts w:ascii="Times New Roman"/>
          <w:b w:val="false"/>
          <w:i w:val="false"/>
          <w:color w:val="000000"/>
          <w:sz w:val="28"/>
        </w:rPr>
        <w:t>
      саламатты өмір салты бойынша іс-шаралар;</w:t>
      </w:r>
    </w:p>
    <w:p>
      <w:pPr>
        <w:spacing w:after="0"/>
        <w:ind w:left="0"/>
        <w:jc w:val="both"/>
      </w:pPr>
      <w:r>
        <w:rPr>
          <w:rFonts w:ascii="Times New Roman"/>
          <w:b w:val="false"/>
          <w:i w:val="false"/>
          <w:color w:val="000000"/>
          <w:sz w:val="28"/>
        </w:rPr>
        <w:t>
      медициналық-әлеуметтік қолдау;</w:t>
      </w:r>
    </w:p>
    <w:p>
      <w:pPr>
        <w:spacing w:after="0"/>
        <w:ind w:left="0"/>
        <w:jc w:val="both"/>
      </w:pPr>
      <w:r>
        <w:rPr>
          <w:rFonts w:ascii="Times New Roman"/>
          <w:b w:val="false"/>
          <w:i w:val="false"/>
          <w:color w:val="000000"/>
          <w:sz w:val="28"/>
        </w:rPr>
        <w:t>
      психологиялық көмек;</w:t>
      </w:r>
    </w:p>
    <w:p>
      <w:pPr>
        <w:spacing w:after="0"/>
        <w:ind w:left="0"/>
        <w:jc w:val="both"/>
      </w:pPr>
      <w:r>
        <w:rPr>
          <w:rFonts w:ascii="Times New Roman"/>
          <w:b w:val="false"/>
          <w:i w:val="false"/>
          <w:color w:val="000000"/>
          <w:sz w:val="28"/>
        </w:rPr>
        <w:t>
      созылмалы ауруларды динамикалық байқау;</w:t>
      </w:r>
    </w:p>
    <w:p>
      <w:pPr>
        <w:spacing w:after="0"/>
        <w:ind w:left="0"/>
        <w:jc w:val="both"/>
      </w:pPr>
      <w:r>
        <w:rPr>
          <w:rFonts w:ascii="Times New Roman"/>
          <w:b w:val="false"/>
          <w:i w:val="false"/>
          <w:color w:val="000000"/>
          <w:sz w:val="28"/>
        </w:rPr>
        <w:t>
      әлеуметтік мәні бар ауруларды динамикалық байқау;</w:t>
      </w:r>
    </w:p>
    <w:p>
      <w:pPr>
        <w:spacing w:after="0"/>
        <w:ind w:left="0"/>
        <w:jc w:val="both"/>
      </w:pPr>
      <w:r>
        <w:rPr>
          <w:rFonts w:ascii="Times New Roman"/>
          <w:b w:val="false"/>
          <w:i w:val="false"/>
          <w:color w:val="000000"/>
          <w:sz w:val="28"/>
        </w:rPr>
        <w:t>
      рецепт жазу;</w:t>
      </w:r>
    </w:p>
    <w:p>
      <w:pPr>
        <w:spacing w:after="0"/>
        <w:ind w:left="0"/>
        <w:jc w:val="both"/>
      </w:pPr>
      <w:r>
        <w:rPr>
          <w:rFonts w:ascii="Times New Roman"/>
          <w:b w:val="false"/>
          <w:i w:val="false"/>
          <w:color w:val="000000"/>
          <w:sz w:val="28"/>
        </w:rPr>
        <w:t>
      паллиативтік мобильдік бригаданың шығуы;</w:t>
      </w:r>
    </w:p>
    <w:p>
      <w:pPr>
        <w:spacing w:after="0"/>
        <w:ind w:left="0"/>
        <w:jc w:val="both"/>
      </w:pPr>
      <w:r>
        <w:rPr>
          <w:rFonts w:ascii="Times New Roman"/>
          <w:b w:val="false"/>
          <w:i w:val="false"/>
          <w:color w:val="000000"/>
          <w:sz w:val="28"/>
        </w:rPr>
        <w:t>
      Коронавирустық инфекцияға күдікті пациенттерге және коронавирустық инфекциясы бар пациенттерге мобильдік бригаданың шығуы жүргізеді.</w:t>
      </w:r>
    </w:p>
    <w:bookmarkStart w:name="z63" w:id="58"/>
    <w:p>
      <w:pPr>
        <w:spacing w:after="0"/>
        <w:ind w:left="0"/>
        <w:jc w:val="both"/>
      </w:pPr>
      <w:r>
        <w:rPr>
          <w:rFonts w:ascii="Times New Roman"/>
          <w:b w:val="false"/>
          <w:i w:val="false"/>
          <w:color w:val="000000"/>
          <w:sz w:val="28"/>
        </w:rPr>
        <w:t>
      20. Патронаж:</w:t>
      </w:r>
    </w:p>
    <w:bookmarkEnd w:id="58"/>
    <w:bookmarkStart w:name="z64" w:id="59"/>
    <w:p>
      <w:pPr>
        <w:spacing w:after="0"/>
        <w:ind w:left="0"/>
        <w:jc w:val="both"/>
      </w:pPr>
      <w:r>
        <w:rPr>
          <w:rFonts w:ascii="Times New Roman"/>
          <w:b w:val="false"/>
          <w:i w:val="false"/>
          <w:color w:val="000000"/>
          <w:sz w:val="28"/>
        </w:rPr>
        <w:t>
      1) 5 жасқа дейінгі балаларға, оның ішінде жаңа туған нәрестелерге;</w:t>
      </w:r>
    </w:p>
    <w:bookmarkEnd w:id="59"/>
    <w:bookmarkStart w:name="z65" w:id="60"/>
    <w:p>
      <w:pPr>
        <w:spacing w:after="0"/>
        <w:ind w:left="0"/>
        <w:jc w:val="both"/>
      </w:pPr>
      <w:r>
        <w:rPr>
          <w:rFonts w:ascii="Times New Roman"/>
          <w:b w:val="false"/>
          <w:i w:val="false"/>
          <w:color w:val="000000"/>
          <w:sz w:val="28"/>
        </w:rPr>
        <w:t>
      2) жүкті және босанған әйелдерге;</w:t>
      </w:r>
    </w:p>
    <w:bookmarkEnd w:id="60"/>
    <w:bookmarkStart w:name="z66" w:id="61"/>
    <w:p>
      <w:pPr>
        <w:spacing w:after="0"/>
        <w:ind w:left="0"/>
        <w:jc w:val="both"/>
      </w:pPr>
      <w:r>
        <w:rPr>
          <w:rFonts w:ascii="Times New Roman"/>
          <w:b w:val="false"/>
          <w:i w:val="false"/>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bookmarkEnd w:id="61"/>
    <w:bookmarkStart w:name="z67" w:id="62"/>
    <w:p>
      <w:pPr>
        <w:spacing w:after="0"/>
        <w:ind w:left="0"/>
        <w:jc w:val="both"/>
      </w:pPr>
      <w:r>
        <w:rPr>
          <w:rFonts w:ascii="Times New Roman"/>
          <w:b w:val="false"/>
          <w:i w:val="false"/>
          <w:color w:val="000000"/>
          <w:sz w:val="28"/>
        </w:rPr>
        <w:t>
      4) қозғалысы шектелген кезде асқынудан тыс созылмалы аурулары бар пациентке;</w:t>
      </w:r>
    </w:p>
    <w:bookmarkEnd w:id="62"/>
    <w:bookmarkStart w:name="z68" w:id="63"/>
    <w:p>
      <w:pPr>
        <w:spacing w:after="0"/>
        <w:ind w:left="0"/>
        <w:jc w:val="both"/>
      </w:pPr>
      <w:r>
        <w:rPr>
          <w:rFonts w:ascii="Times New Roman"/>
          <w:b w:val="false"/>
          <w:i w:val="false"/>
          <w:color w:val="000000"/>
          <w:sz w:val="28"/>
        </w:rPr>
        <w:t>
      5) паллиативтік көмекке мұқтаж пациенттерге жүргізіледі.</w:t>
      </w:r>
    </w:p>
    <w:bookmarkEnd w:id="63"/>
    <w:bookmarkStart w:name="z69" w:id="64"/>
    <w:p>
      <w:pPr>
        <w:spacing w:after="0"/>
        <w:ind w:left="0"/>
        <w:jc w:val="both"/>
      </w:pPr>
      <w:r>
        <w:rPr>
          <w:rFonts w:ascii="Times New Roman"/>
          <w:b w:val="false"/>
          <w:i w:val="false"/>
          <w:color w:val="000000"/>
          <w:sz w:val="28"/>
        </w:rPr>
        <w:t xml:space="preserve">
      21. 5 жасқа дейінге балалардың, оның ішінде жаңа туған нәрестелердің патронажы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педиатриялық көмек көрсетуді ұйымдастыру стандартына сәйкес жүргізіледі.</w:t>
      </w:r>
    </w:p>
    <w:bookmarkEnd w:id="64"/>
    <w:bookmarkStart w:name="z70" w:id="65"/>
    <w:p>
      <w:pPr>
        <w:spacing w:after="0"/>
        <w:ind w:left="0"/>
        <w:jc w:val="both"/>
      </w:pPr>
      <w:r>
        <w:rPr>
          <w:rFonts w:ascii="Times New Roman"/>
          <w:b w:val="false"/>
          <w:i w:val="false"/>
          <w:color w:val="000000"/>
          <w:sz w:val="28"/>
        </w:rPr>
        <w:t xml:space="preserve">
      22. Жүкті әйелдер мен босанған әйелдердің патронажы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акушерлік-гинекологиялық көмек көрсетуді ұйымдастыру стандартына сәйкес жүргізіледі.</w:t>
      </w:r>
    </w:p>
    <w:bookmarkEnd w:id="65"/>
    <w:bookmarkStart w:name="z71" w:id="66"/>
    <w:p>
      <w:pPr>
        <w:spacing w:after="0"/>
        <w:ind w:left="0"/>
        <w:jc w:val="both"/>
      </w:pPr>
      <w:r>
        <w:rPr>
          <w:rFonts w:ascii="Times New Roman"/>
          <w:b w:val="false"/>
          <w:i w:val="false"/>
          <w:color w:val="000000"/>
          <w:sz w:val="28"/>
        </w:rPr>
        <w:t>
      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қосымша белсенді ауруды жүргізеді.</w:t>
      </w:r>
    </w:p>
    <w:bookmarkEnd w:id="66"/>
    <w:p>
      <w:pPr>
        <w:spacing w:after="0"/>
        <w:ind w:left="0"/>
        <w:jc w:val="both"/>
      </w:pPr>
      <w:r>
        <w:rPr>
          <w:rFonts w:ascii="Times New Roman"/>
          <w:b w:val="false"/>
          <w:i w:val="false"/>
          <w:color w:val="000000"/>
          <w:sz w:val="28"/>
        </w:rPr>
        <w:t>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pPr>
        <w:spacing w:after="0"/>
        <w:ind w:left="0"/>
        <w:jc w:val="both"/>
      </w:pPr>
      <w:r>
        <w:rPr>
          <w:rFonts w:ascii="Times New Roman"/>
          <w:b w:val="false"/>
          <w:i w:val="false"/>
          <w:color w:val="000000"/>
          <w:sz w:val="28"/>
        </w:rPr>
        <w:t xml:space="preserve">
      Қазақстан Республикасында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тәртіппен жүргізіледі.</w:t>
      </w:r>
    </w:p>
    <w:bookmarkStart w:name="z72" w:id="67"/>
    <w:p>
      <w:pPr>
        <w:spacing w:after="0"/>
        <w:ind w:left="0"/>
        <w:jc w:val="both"/>
      </w:pPr>
      <w:r>
        <w:rPr>
          <w:rFonts w:ascii="Times New Roman"/>
          <w:b w:val="false"/>
          <w:i w:val="false"/>
          <w:color w:val="000000"/>
          <w:sz w:val="28"/>
        </w:rPr>
        <w:t>
      24. Қызметті алушы туралы мәліметтер (пациенттің немесе заңды өкілдің тегі, аты, әкесінің аты, тұрғылықты мекенжайы, телефондары) "Бірыңғай төлем жүйесі" Қазақстан Республикасы Денсаулық сақтау министрлігінің ақпараттық жүйесіне енгізіледі.</w:t>
      </w:r>
    </w:p>
    <w:bookmarkEnd w:id="67"/>
    <w:bookmarkStart w:name="z73" w:id="68"/>
    <w:p>
      <w:pPr>
        <w:spacing w:after="0"/>
        <w:ind w:left="0"/>
        <w:jc w:val="both"/>
      </w:pPr>
      <w:r>
        <w:rPr>
          <w:rFonts w:ascii="Times New Roman"/>
          <w:b w:val="false"/>
          <w:i w:val="false"/>
          <w:color w:val="000000"/>
          <w:sz w:val="28"/>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w:t>
      </w:r>
      <w:r>
        <w:rPr>
          <w:rFonts w:ascii="Times New Roman"/>
          <w:b w:val="false"/>
          <w:i w:val="false"/>
          <w:color w:val="000000"/>
          <w:sz w:val="28"/>
        </w:rPr>
        <w:t>бұйрықпен</w:t>
      </w:r>
      <w:r>
        <w:rPr>
          <w:rFonts w:ascii="Times New Roman"/>
          <w:b w:val="false"/>
          <w:i w:val="false"/>
          <w:color w:val="000000"/>
          <w:sz w:val="28"/>
        </w:rPr>
        <w:t xml:space="preserve"> бекітілген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68"/>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медициналық ақпараттық жүйеге енгізіледі.</w:t>
      </w:r>
    </w:p>
    <w:bookmarkStart w:name="z74" w:id="69"/>
    <w:p>
      <w:pPr>
        <w:spacing w:after="0"/>
        <w:ind w:left="0"/>
        <w:jc w:val="both"/>
      </w:pPr>
      <w:r>
        <w:rPr>
          <w:rFonts w:ascii="Times New Roman"/>
          <w:b w:val="false"/>
          <w:i w:val="false"/>
          <w:color w:val="000000"/>
          <w:sz w:val="28"/>
        </w:rPr>
        <w:t>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bookmarkEnd w:id="69"/>
    <w:bookmarkStart w:name="z75" w:id="70"/>
    <w:p>
      <w:pPr>
        <w:spacing w:after="0"/>
        <w:ind w:left="0"/>
        <w:jc w:val="both"/>
      </w:pPr>
      <w:r>
        <w:rPr>
          <w:rFonts w:ascii="Times New Roman"/>
          <w:b w:val="false"/>
          <w:i w:val="false"/>
          <w:color w:val="000000"/>
          <w:sz w:val="28"/>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bookmarkEnd w:id="70"/>
    <w:bookmarkStart w:name="z76" w:id="71"/>
    <w:p>
      <w:pPr>
        <w:spacing w:after="0"/>
        <w:ind w:left="0"/>
        <w:jc w:val="both"/>
      </w:pPr>
      <w:r>
        <w:rPr>
          <w:rFonts w:ascii="Times New Roman"/>
          <w:b w:val="false"/>
          <w:i w:val="false"/>
          <w:color w:val="000000"/>
          <w:sz w:val="28"/>
        </w:rPr>
        <w:t>
      28. МСАК ұйымдары маманының пациенттің үйіне, оның ішінде аула (пәтер) аралау арқылы белсенді баруы:</w:t>
      </w:r>
    </w:p>
    <w:bookmarkEnd w:id="71"/>
    <w:bookmarkStart w:name="z77" w:id="72"/>
    <w:p>
      <w:pPr>
        <w:spacing w:after="0"/>
        <w:ind w:left="0"/>
        <w:jc w:val="both"/>
      </w:pPr>
      <w:r>
        <w:rPr>
          <w:rFonts w:ascii="Times New Roman"/>
          <w:b w:val="false"/>
          <w:i w:val="false"/>
          <w:color w:val="000000"/>
          <w:sz w:val="28"/>
        </w:rPr>
        <w:t>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bookmarkEnd w:id="72"/>
    <w:bookmarkStart w:name="z78" w:id="73"/>
    <w:p>
      <w:pPr>
        <w:spacing w:after="0"/>
        <w:ind w:left="0"/>
        <w:jc w:val="both"/>
      </w:pPr>
      <w:r>
        <w:rPr>
          <w:rFonts w:ascii="Times New Roman"/>
          <w:b w:val="false"/>
          <w:i w:val="false"/>
          <w:color w:val="000000"/>
          <w:sz w:val="28"/>
        </w:rPr>
        <w:t>
      2) жүкті әйелдер белгіленген күннен кейін 3 күннің ішінде қабылдауға келмеген кезде;</w:t>
      </w:r>
    </w:p>
    <w:bookmarkEnd w:id="73"/>
    <w:bookmarkStart w:name="z79" w:id="74"/>
    <w:p>
      <w:pPr>
        <w:spacing w:after="0"/>
        <w:ind w:left="0"/>
        <w:jc w:val="both"/>
      </w:pPr>
      <w:r>
        <w:rPr>
          <w:rFonts w:ascii="Times New Roman"/>
          <w:b w:val="false"/>
          <w:i w:val="false"/>
          <w:color w:val="000000"/>
          <w:sz w:val="28"/>
        </w:rPr>
        <w:t>
      3) босанған әйел көрсетілген мерзімде қабылдауға келмегенде;</w:t>
      </w:r>
    </w:p>
    <w:bookmarkEnd w:id="74"/>
    <w:bookmarkStart w:name="z80" w:id="75"/>
    <w:p>
      <w:pPr>
        <w:spacing w:after="0"/>
        <w:ind w:left="0"/>
        <w:jc w:val="both"/>
      </w:pPr>
      <w:r>
        <w:rPr>
          <w:rFonts w:ascii="Times New Roman"/>
          <w:b w:val="false"/>
          <w:i w:val="false"/>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bookmarkEnd w:id="75"/>
    <w:p>
      <w:pPr>
        <w:spacing w:after="0"/>
        <w:ind w:left="0"/>
        <w:jc w:val="both"/>
      </w:pPr>
      <w:r>
        <w:rPr>
          <w:rFonts w:ascii="Times New Roman"/>
          <w:b w:val="false"/>
          <w:i w:val="false"/>
          <w:color w:val="000000"/>
          <w:sz w:val="28"/>
        </w:rPr>
        <w:t>
      Пациенттің үйіне белсенді баруды учаскелік медициналық мейіргер немесе фельдшер басымдықпен жүзеге асырады.</w:t>
      </w:r>
    </w:p>
    <w:bookmarkStart w:name="z81" w:id="76"/>
    <w:p>
      <w:pPr>
        <w:spacing w:after="0"/>
        <w:ind w:left="0"/>
        <w:jc w:val="both"/>
      </w:pPr>
      <w:r>
        <w:rPr>
          <w:rFonts w:ascii="Times New Roman"/>
          <w:b w:val="false"/>
          <w:i w:val="false"/>
          <w:color w:val="000000"/>
          <w:sz w:val="28"/>
        </w:rPr>
        <w:t>
      29.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76"/>
    <w:p>
      <w:pPr>
        <w:spacing w:after="0"/>
        <w:ind w:left="0"/>
        <w:jc w:val="both"/>
      </w:pPr>
      <w:r>
        <w:rPr>
          <w:rFonts w:ascii="Times New Roman"/>
          <w:b w:val="false"/>
          <w:i w:val="false"/>
          <w:color w:val="000000"/>
          <w:sz w:val="28"/>
        </w:rPr>
        <w:t>
      Үйге шақыруды қабылдауды МСАК ұйымының тіркеу орны және (немесе) учаскелік мейіргер немесе фельдшер жүзеге асырады.</w:t>
      </w:r>
    </w:p>
    <w:bookmarkStart w:name="z82" w:id="77"/>
    <w:p>
      <w:pPr>
        <w:spacing w:after="0"/>
        <w:ind w:left="0"/>
        <w:jc w:val="both"/>
      </w:pPr>
      <w:r>
        <w:rPr>
          <w:rFonts w:ascii="Times New Roman"/>
          <w:b w:val="false"/>
          <w:i w:val="false"/>
          <w:color w:val="000000"/>
          <w:sz w:val="28"/>
        </w:rPr>
        <w:t>
      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bookmarkEnd w:id="77"/>
    <w:bookmarkStart w:name="z83" w:id="78"/>
    <w:p>
      <w:pPr>
        <w:spacing w:after="0"/>
        <w:ind w:left="0"/>
        <w:jc w:val="both"/>
      </w:pPr>
      <w:r>
        <w:rPr>
          <w:rFonts w:ascii="Times New Roman"/>
          <w:b w:val="false"/>
          <w:i w:val="false"/>
          <w:color w:val="000000"/>
          <w:sz w:val="28"/>
        </w:rPr>
        <w:t>
      Учаскелік мейіргердің немесе фельдшердің үйде шақыртуларға қызмет көрсетуі үшін мыналар көрсетілімдер болып табылады:</w:t>
      </w:r>
    </w:p>
    <w:bookmarkEnd w:id="78"/>
    <w:bookmarkStart w:name="z84" w:id="79"/>
    <w:p>
      <w:pPr>
        <w:spacing w:after="0"/>
        <w:ind w:left="0"/>
        <w:jc w:val="both"/>
      </w:pPr>
      <w:r>
        <w:rPr>
          <w:rFonts w:ascii="Times New Roman"/>
          <w:b w:val="false"/>
          <w:i w:val="false"/>
          <w:color w:val="000000"/>
          <w:sz w:val="28"/>
        </w:rPr>
        <w:t>
      1) шақырту кезінде дене қызуының 38</w:t>
      </w:r>
      <w:r>
        <w:rPr>
          <w:rFonts w:ascii="Times New Roman"/>
          <w:b w:val="false"/>
          <w:i w:val="false"/>
          <w:color w:val="000000"/>
          <w:vertAlign w:val="superscript"/>
        </w:rPr>
        <w:t>0</w:t>
      </w:r>
      <w:r>
        <w:rPr>
          <w:rFonts w:ascii="Times New Roman"/>
          <w:b w:val="false"/>
          <w:i w:val="false"/>
          <w:color w:val="000000"/>
          <w:sz w:val="28"/>
        </w:rPr>
        <w:t>С болуы;</w:t>
      </w:r>
    </w:p>
    <w:bookmarkEnd w:id="79"/>
    <w:bookmarkStart w:name="z85" w:id="80"/>
    <w:p>
      <w:pPr>
        <w:spacing w:after="0"/>
        <w:ind w:left="0"/>
        <w:jc w:val="both"/>
      </w:pPr>
      <w:r>
        <w:rPr>
          <w:rFonts w:ascii="Times New Roman"/>
          <w:b w:val="false"/>
          <w:i w:val="false"/>
          <w:color w:val="000000"/>
          <w:sz w:val="28"/>
        </w:rPr>
        <w:t>
      2) жай-күйінің бұзылуынсыз артериялық қысымның артуы;</w:t>
      </w:r>
    </w:p>
    <w:bookmarkEnd w:id="80"/>
    <w:bookmarkStart w:name="z86" w:id="81"/>
    <w:p>
      <w:pPr>
        <w:spacing w:after="0"/>
        <w:ind w:left="0"/>
        <w:jc w:val="both"/>
      </w:pPr>
      <w:r>
        <w:rPr>
          <w:rFonts w:ascii="Times New Roman"/>
          <w:b w:val="false"/>
          <w:i w:val="false"/>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bookmarkEnd w:id="81"/>
    <w:bookmarkStart w:name="z87" w:id="82"/>
    <w:p>
      <w:pPr>
        <w:spacing w:after="0"/>
        <w:ind w:left="0"/>
        <w:jc w:val="both"/>
      </w:pPr>
      <w:r>
        <w:rPr>
          <w:rFonts w:ascii="Times New Roman"/>
          <w:b w:val="false"/>
          <w:i w:val="false"/>
          <w:color w:val="000000"/>
          <w:sz w:val="28"/>
        </w:rPr>
        <w:t>
      Учаскелік дәрігердің үйде шақыртуларға қызмет көрсетуі үшін мыналар көрсетілімдер болып табылады:</w:t>
      </w:r>
    </w:p>
    <w:bookmarkEnd w:id="82"/>
    <w:bookmarkStart w:name="z88" w:id="83"/>
    <w:p>
      <w:pPr>
        <w:spacing w:after="0"/>
        <w:ind w:left="0"/>
        <w:jc w:val="both"/>
      </w:pPr>
      <w:r>
        <w:rPr>
          <w:rFonts w:ascii="Times New Roman"/>
          <w:b w:val="false"/>
          <w:i w:val="false"/>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bookmarkEnd w:id="83"/>
    <w:bookmarkStart w:name="z89" w:id="84"/>
    <w:p>
      <w:pPr>
        <w:spacing w:after="0"/>
        <w:ind w:left="0"/>
        <w:jc w:val="both"/>
      </w:pPr>
      <w:r>
        <w:rPr>
          <w:rFonts w:ascii="Times New Roman"/>
          <w:b w:val="false"/>
          <w:i w:val="false"/>
          <w:color w:val="000000"/>
          <w:sz w:val="28"/>
        </w:rPr>
        <w:t>
      2) вакциналаудан кейінгі жағдайдың нашарлауы.</w:t>
      </w:r>
    </w:p>
    <w:bookmarkEnd w:id="84"/>
    <w:p>
      <w:pPr>
        <w:spacing w:after="0"/>
        <w:ind w:left="0"/>
        <w:jc w:val="both"/>
      </w:pPr>
      <w:r>
        <w:rPr>
          <w:rFonts w:ascii="Times New Roman"/>
          <w:b w:val="false"/>
          <w:i w:val="false"/>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bookmarkStart w:name="z90" w:id="85"/>
    <w:p>
      <w:pPr>
        <w:spacing w:after="0"/>
        <w:ind w:left="0"/>
        <w:jc w:val="both"/>
      </w:pPr>
      <w:r>
        <w:rPr>
          <w:rFonts w:ascii="Times New Roman"/>
          <w:b w:val="false"/>
          <w:i w:val="false"/>
          <w:color w:val="000000"/>
          <w:sz w:val="28"/>
        </w:rPr>
        <w:t xml:space="preserve">
      31.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жүкті және босанатын әйелдерге белсенді бару нәтижелері жүкті және босанатын әйелдің жеке картасына № 077/е нысан бойынша енгізіледі, ал 5 жасқа дейінгі балалар мен 65 жастан асқан адамдардың амбулаториялық пациенттің медициналық картасына № 052/е нысан бойынша енгізіледі.</w:t>
      </w:r>
    </w:p>
    <w:bookmarkEnd w:id="85"/>
    <w:bookmarkStart w:name="z91" w:id="86"/>
    <w:p>
      <w:pPr>
        <w:spacing w:after="0"/>
        <w:ind w:left="0"/>
        <w:jc w:val="both"/>
      </w:pPr>
      <w:r>
        <w:rPr>
          <w:rFonts w:ascii="Times New Roman"/>
          <w:b w:val="false"/>
          <w:i w:val="false"/>
          <w:color w:val="000000"/>
          <w:sz w:val="28"/>
        </w:rPr>
        <w:t>
      32.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bookmarkEnd w:id="86"/>
    <w:bookmarkStart w:name="z92" w:id="87"/>
    <w:p>
      <w:pPr>
        <w:spacing w:after="0"/>
        <w:ind w:left="0"/>
        <w:jc w:val="both"/>
      </w:pPr>
      <w:r>
        <w:rPr>
          <w:rFonts w:ascii="Times New Roman"/>
          <w:b w:val="false"/>
          <w:i w:val="false"/>
          <w:color w:val="000000"/>
          <w:sz w:val="28"/>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16-тармағының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бекітілген Стационарды алмастыратын жағдайларда мамандандырылған медициналық көмек көрсету қағидаларына сәйкес МСАК ұйымының медицина қызметкерлері жүзеге асырады.</w:t>
      </w:r>
    </w:p>
    <w:bookmarkEnd w:id="87"/>
    <w:bookmarkStart w:name="z93" w:id="88"/>
    <w:p>
      <w:pPr>
        <w:spacing w:after="0"/>
        <w:ind w:left="0"/>
        <w:jc w:val="both"/>
      </w:pPr>
      <w:r>
        <w:rPr>
          <w:rFonts w:ascii="Times New Roman"/>
          <w:b w:val="false"/>
          <w:i w:val="false"/>
          <w:color w:val="000000"/>
          <w:sz w:val="28"/>
        </w:rPr>
        <w:t xml:space="preserve">
      34. МСАК ұйымы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p>
    <w:bookmarkEnd w:id="88"/>
    <w:bookmarkStart w:name="z94" w:id="89"/>
    <w:p>
      <w:pPr>
        <w:spacing w:after="0"/>
        <w:ind w:left="0"/>
        <w:jc w:val="both"/>
      </w:pPr>
      <w:r>
        <w:rPr>
          <w:rFonts w:ascii="Times New Roman"/>
          <w:b w:val="false"/>
          <w:i w:val="false"/>
          <w:color w:val="000000"/>
          <w:sz w:val="28"/>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bookmarkEnd w:id="89"/>
    <w:bookmarkStart w:name="z95" w:id="90"/>
    <w:p>
      <w:pPr>
        <w:spacing w:after="0"/>
        <w:ind w:left="0"/>
        <w:jc w:val="both"/>
      </w:pPr>
      <w:r>
        <w:rPr>
          <w:rFonts w:ascii="Times New Roman"/>
          <w:b w:val="false"/>
          <w:i w:val="false"/>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bookmarkEnd w:id="90"/>
    <w:bookmarkStart w:name="z96" w:id="91"/>
    <w:p>
      <w:pPr>
        <w:spacing w:after="0"/>
        <w:ind w:left="0"/>
        <w:jc w:val="both"/>
      </w:pPr>
      <w:r>
        <w:rPr>
          <w:rFonts w:ascii="Times New Roman"/>
          <w:b w:val="false"/>
          <w:i w:val="false"/>
          <w:color w:val="000000"/>
          <w:sz w:val="28"/>
        </w:rPr>
        <w:t xml:space="preserve">
      37. МСАК ұйымдарында ТМККК шеңберінде және (немесе) МӘМС жүйесінде бекітілген халықты дәрілік қамтамасыз ету Кодекстің 7-бабының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сәйкес жүзеге асырылады.</w:t>
      </w:r>
    </w:p>
    <w:bookmarkEnd w:id="91"/>
    <w:bookmarkStart w:name="z97" w:id="92"/>
    <w:p>
      <w:pPr>
        <w:spacing w:after="0"/>
        <w:ind w:left="0"/>
        <w:jc w:val="left"/>
      </w:pPr>
      <w:r>
        <w:rPr>
          <w:rFonts w:ascii="Times New Roman"/>
          <w:b/>
          <w:i w:val="false"/>
          <w:color w:val="000000"/>
        </w:rPr>
        <w:t xml:space="preserve"> 2-параграф. Медициналық-санитариялық алғашқы көмек көрсету ұйымдарында профилактика және сауықтыруды ұйымдастыру тәртібі</w:t>
      </w:r>
    </w:p>
    <w:bookmarkEnd w:id="92"/>
    <w:bookmarkStart w:name="z98" w:id="93"/>
    <w:p>
      <w:pPr>
        <w:spacing w:after="0"/>
        <w:ind w:left="0"/>
        <w:jc w:val="both"/>
      </w:pPr>
      <w:r>
        <w:rPr>
          <w:rFonts w:ascii="Times New Roman"/>
          <w:b w:val="false"/>
          <w:i w:val="false"/>
          <w:color w:val="000000"/>
          <w:sz w:val="28"/>
        </w:rPr>
        <w:t>
      38. МСАК ұйымында аурулардың аурулардың профилактикасы:</w:t>
      </w:r>
    </w:p>
    <w:bookmarkEnd w:id="93"/>
    <w:bookmarkStart w:name="z99" w:id="94"/>
    <w:p>
      <w:pPr>
        <w:spacing w:after="0"/>
        <w:ind w:left="0"/>
        <w:jc w:val="both"/>
      </w:pPr>
      <w:r>
        <w:rPr>
          <w:rFonts w:ascii="Times New Roman"/>
          <w:b w:val="false"/>
          <w:i w:val="false"/>
          <w:color w:val="000000"/>
          <w:sz w:val="28"/>
        </w:rPr>
        <w:t>
      1) профилактикалық медициналық қарап-тексеруді, оның ішінде халықтың нысаналы топтарын;</w:t>
      </w:r>
    </w:p>
    <w:bookmarkEnd w:id="94"/>
    <w:bookmarkStart w:name="z100" w:id="95"/>
    <w:p>
      <w:pPr>
        <w:spacing w:after="0"/>
        <w:ind w:left="0"/>
        <w:jc w:val="both"/>
      </w:pPr>
      <w:r>
        <w:rPr>
          <w:rFonts w:ascii="Times New Roman"/>
          <w:b w:val="false"/>
          <w:i w:val="false"/>
          <w:color w:val="000000"/>
          <w:sz w:val="28"/>
        </w:rPr>
        <w:t>
      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p>
    <w:bookmarkEnd w:id="95"/>
    <w:bookmarkStart w:name="z101" w:id="96"/>
    <w:p>
      <w:pPr>
        <w:spacing w:after="0"/>
        <w:ind w:left="0"/>
        <w:jc w:val="both"/>
      </w:pPr>
      <w:r>
        <w:rPr>
          <w:rFonts w:ascii="Times New Roman"/>
          <w:b w:val="false"/>
          <w:i w:val="false"/>
          <w:color w:val="000000"/>
          <w:sz w:val="28"/>
        </w:rPr>
        <w:t>
      3) иммундауды;</w:t>
      </w:r>
    </w:p>
    <w:bookmarkEnd w:id="96"/>
    <w:bookmarkStart w:name="z102" w:id="97"/>
    <w:p>
      <w:pPr>
        <w:spacing w:after="0"/>
        <w:ind w:left="0"/>
        <w:jc w:val="both"/>
      </w:pPr>
      <w:r>
        <w:rPr>
          <w:rFonts w:ascii="Times New Roman"/>
          <w:b w:val="false"/>
          <w:i w:val="false"/>
          <w:color w:val="000000"/>
          <w:sz w:val="28"/>
        </w:rPr>
        <w:t>
      4) саламатты өмір салтын қалыптастыру және насихаттауды;</w:t>
      </w:r>
    </w:p>
    <w:bookmarkEnd w:id="97"/>
    <w:bookmarkStart w:name="z103" w:id="98"/>
    <w:p>
      <w:pPr>
        <w:spacing w:after="0"/>
        <w:ind w:left="0"/>
        <w:jc w:val="both"/>
      </w:pPr>
      <w:r>
        <w:rPr>
          <w:rFonts w:ascii="Times New Roman"/>
          <w:b w:val="false"/>
          <w:i w:val="false"/>
          <w:color w:val="000000"/>
          <w:sz w:val="28"/>
        </w:rPr>
        <w:t>
      5) репродуктивті денсаулықты сақтау іс-шараларын;</w:t>
      </w:r>
    </w:p>
    <w:bookmarkEnd w:id="98"/>
    <w:bookmarkStart w:name="z104" w:id="99"/>
    <w:p>
      <w:pPr>
        <w:spacing w:after="0"/>
        <w:ind w:left="0"/>
        <w:jc w:val="both"/>
      </w:pPr>
      <w:r>
        <w:rPr>
          <w:rFonts w:ascii="Times New Roman"/>
          <w:b w:val="false"/>
          <w:i w:val="false"/>
          <w:color w:val="000000"/>
          <w:sz w:val="28"/>
        </w:rPr>
        <w:t>
      6) жүкті және босанған әйелдерді антенаталдық байқауды және босанған әйелдерді кеш босанудан кейінгі кезеңде байқауды;</w:t>
      </w:r>
    </w:p>
    <w:bookmarkEnd w:id="99"/>
    <w:bookmarkStart w:name="z105" w:id="100"/>
    <w:p>
      <w:pPr>
        <w:spacing w:after="0"/>
        <w:ind w:left="0"/>
        <w:jc w:val="both"/>
      </w:pPr>
      <w:r>
        <w:rPr>
          <w:rFonts w:ascii="Times New Roman"/>
          <w:b w:val="false"/>
          <w:i w:val="false"/>
          <w:color w:val="000000"/>
          <w:sz w:val="28"/>
        </w:rPr>
        <w:t>
      7) инфекциялық аурулар ошағында санитариялық-эпидемияға қарсы және санитариялық-профилактикалық іс-шараларды қамтиды.</w:t>
      </w:r>
    </w:p>
    <w:bookmarkEnd w:id="100"/>
    <w:bookmarkStart w:name="z106" w:id="101"/>
    <w:p>
      <w:pPr>
        <w:spacing w:after="0"/>
        <w:ind w:left="0"/>
        <w:jc w:val="both"/>
      </w:pPr>
      <w:r>
        <w:rPr>
          <w:rFonts w:ascii="Times New Roman"/>
          <w:b w:val="false"/>
          <w:i w:val="false"/>
          <w:color w:val="000000"/>
          <w:sz w:val="28"/>
        </w:rPr>
        <w:t xml:space="preserve">
      39.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bookmarkEnd w:id="101"/>
    <w:bookmarkStart w:name="z107" w:id="102"/>
    <w:p>
      <w:pPr>
        <w:spacing w:after="0"/>
        <w:ind w:left="0"/>
        <w:jc w:val="both"/>
      </w:pPr>
      <w:r>
        <w:rPr>
          <w:rFonts w:ascii="Times New Roman"/>
          <w:b w:val="false"/>
          <w:i w:val="false"/>
          <w:color w:val="000000"/>
          <w:sz w:val="28"/>
        </w:rPr>
        <w:t>
      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қашықтықтан консультация беру арқылы жүргізеді.</w:t>
      </w:r>
    </w:p>
    <w:bookmarkEnd w:id="102"/>
    <w:bookmarkStart w:name="z108" w:id="103"/>
    <w:p>
      <w:pPr>
        <w:spacing w:after="0"/>
        <w:ind w:left="0"/>
        <w:jc w:val="both"/>
      </w:pPr>
      <w:r>
        <w:rPr>
          <w:rFonts w:ascii="Times New Roman"/>
          <w:b w:val="false"/>
          <w:i w:val="false"/>
          <w:color w:val="000000"/>
          <w:sz w:val="28"/>
        </w:rPr>
        <w:t>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bookmarkEnd w:id="103"/>
    <w:bookmarkStart w:name="z109" w:id="104"/>
    <w:p>
      <w:pPr>
        <w:spacing w:after="0"/>
        <w:ind w:left="0"/>
        <w:jc w:val="both"/>
      </w:pPr>
      <w:r>
        <w:rPr>
          <w:rFonts w:ascii="Times New Roman"/>
          <w:b w:val="false"/>
          <w:i w:val="false"/>
          <w:color w:val="000000"/>
          <w:sz w:val="28"/>
        </w:rPr>
        <w:t>
      42. МСАК ұйымы репродуктивтік денсаулықты сақтау бойынша қызметтер көрсетеді:</w:t>
      </w:r>
    </w:p>
    <w:bookmarkEnd w:id="104"/>
    <w:bookmarkStart w:name="z110" w:id="105"/>
    <w:p>
      <w:pPr>
        <w:spacing w:after="0"/>
        <w:ind w:left="0"/>
        <w:jc w:val="both"/>
      </w:pPr>
      <w:r>
        <w:rPr>
          <w:rFonts w:ascii="Times New Roman"/>
          <w:b w:val="false"/>
          <w:i w:val="false"/>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bookmarkEnd w:id="105"/>
    <w:bookmarkStart w:name="z111" w:id="106"/>
    <w:p>
      <w:pPr>
        <w:spacing w:after="0"/>
        <w:ind w:left="0"/>
        <w:jc w:val="both"/>
      </w:pPr>
      <w:r>
        <w:rPr>
          <w:rFonts w:ascii="Times New Roman"/>
          <w:b w:val="false"/>
          <w:i w:val="false"/>
          <w:color w:val="000000"/>
          <w:sz w:val="28"/>
        </w:rPr>
        <w:t>
      2) отбасын жоспарлау мәселелері бойынша консультация беру және қызметтер көрсету;</w:t>
      </w:r>
    </w:p>
    <w:bookmarkEnd w:id="106"/>
    <w:bookmarkStart w:name="z112" w:id="107"/>
    <w:p>
      <w:pPr>
        <w:spacing w:after="0"/>
        <w:ind w:left="0"/>
        <w:jc w:val="both"/>
      </w:pPr>
      <w:r>
        <w:rPr>
          <w:rFonts w:ascii="Times New Roman"/>
          <w:b w:val="false"/>
          <w:i w:val="false"/>
          <w:color w:val="000000"/>
          <w:sz w:val="28"/>
        </w:rPr>
        <w:t>
      3) бейінді мамандарға жіберу үшін жыныстық жолмен берілетін инфекциялардың профилактикасы және анықтау;</w:t>
      </w:r>
    </w:p>
    <w:bookmarkEnd w:id="107"/>
    <w:bookmarkStart w:name="z113" w:id="108"/>
    <w:p>
      <w:pPr>
        <w:spacing w:after="0"/>
        <w:ind w:left="0"/>
        <w:jc w:val="both"/>
      </w:pPr>
      <w:r>
        <w:rPr>
          <w:rFonts w:ascii="Times New Roman"/>
          <w:b w:val="false"/>
          <w:i w:val="false"/>
          <w:color w:val="000000"/>
          <w:sz w:val="28"/>
        </w:rPr>
        <w:t>
      4) қаламаған жүктілік пен қауіпсіз аборттың профилактикасы;</w:t>
      </w:r>
    </w:p>
    <w:bookmarkEnd w:id="108"/>
    <w:bookmarkStart w:name="z114" w:id="109"/>
    <w:p>
      <w:pPr>
        <w:spacing w:after="0"/>
        <w:ind w:left="0"/>
        <w:jc w:val="both"/>
      </w:pPr>
      <w:r>
        <w:rPr>
          <w:rFonts w:ascii="Times New Roman"/>
          <w:b w:val="false"/>
          <w:i w:val="false"/>
          <w:color w:val="000000"/>
          <w:sz w:val="28"/>
        </w:rPr>
        <w:t>
      5) репродуктивтік ағзалар ісігінің профилактикасы (жатыр мойны мен сүт безі ісігі).</w:t>
      </w:r>
    </w:p>
    <w:bookmarkEnd w:id="109"/>
    <w:bookmarkStart w:name="z115" w:id="110"/>
    <w:p>
      <w:pPr>
        <w:spacing w:after="0"/>
        <w:ind w:left="0"/>
        <w:jc w:val="both"/>
      </w:pPr>
      <w:r>
        <w:rPr>
          <w:rFonts w:ascii="Times New Roman"/>
          <w:b w:val="false"/>
          <w:i w:val="false"/>
          <w:color w:val="000000"/>
          <w:sz w:val="28"/>
        </w:rPr>
        <w:t xml:space="preserve">
      43.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bookmarkEnd w:id="110"/>
    <w:bookmarkStart w:name="z116" w:id="111"/>
    <w:p>
      <w:pPr>
        <w:spacing w:after="0"/>
        <w:ind w:left="0"/>
        <w:jc w:val="both"/>
      </w:pPr>
      <w:r>
        <w:rPr>
          <w:rFonts w:ascii="Times New Roman"/>
          <w:b w:val="false"/>
          <w:i w:val="false"/>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bookmarkEnd w:id="111"/>
    <w:bookmarkStart w:name="z117" w:id="112"/>
    <w:p>
      <w:pPr>
        <w:spacing w:after="0"/>
        <w:ind w:left="0"/>
        <w:jc w:val="both"/>
      </w:pPr>
      <w:r>
        <w:rPr>
          <w:rFonts w:ascii="Times New Roman"/>
          <w:b w:val="false"/>
          <w:i w:val="false"/>
          <w:color w:val="000000"/>
          <w:sz w:val="28"/>
        </w:rPr>
        <w:t>
      45. МСАК учаскесі деңгейінде инфекциялық аурулардың профилактикасына:</w:t>
      </w:r>
    </w:p>
    <w:bookmarkEnd w:id="112"/>
    <w:p>
      <w:pPr>
        <w:spacing w:after="0"/>
        <w:ind w:left="0"/>
        <w:jc w:val="both"/>
      </w:pPr>
      <w:r>
        <w:rPr>
          <w:rFonts w:ascii="Times New Roman"/>
          <w:b w:val="false"/>
          <w:i w:val="false"/>
          <w:color w:val="000000"/>
          <w:sz w:val="28"/>
        </w:rPr>
        <w:t>
      дер кезінде сырқаттанғандарды анықтау;</w:t>
      </w:r>
    </w:p>
    <w:p>
      <w:pPr>
        <w:spacing w:after="0"/>
        <w:ind w:left="0"/>
        <w:jc w:val="both"/>
      </w:pPr>
      <w:r>
        <w:rPr>
          <w:rFonts w:ascii="Times New Roman"/>
          <w:b w:val="false"/>
          <w:i w:val="false"/>
          <w:color w:val="000000"/>
          <w:sz w:val="28"/>
        </w:rPr>
        <w:t>
      профилактикалық егулер жүргізу;</w:t>
      </w:r>
    </w:p>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 жатады.</w:t>
      </w:r>
    </w:p>
    <w:p>
      <w:pPr>
        <w:spacing w:after="0"/>
        <w:ind w:left="0"/>
        <w:jc w:val="both"/>
      </w:pPr>
      <w:r>
        <w:rPr>
          <w:rFonts w:ascii="Times New Roman"/>
          <w:b w:val="false"/>
          <w:i w:val="false"/>
          <w:color w:val="000000"/>
          <w:sz w:val="28"/>
        </w:rPr>
        <w:t>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bookmarkStart w:name="z118" w:id="113"/>
    <w:p>
      <w:pPr>
        <w:spacing w:after="0"/>
        <w:ind w:left="0"/>
        <w:jc w:val="both"/>
      </w:pPr>
      <w:r>
        <w:rPr>
          <w:rFonts w:ascii="Times New Roman"/>
          <w:b w:val="false"/>
          <w:i w:val="false"/>
          <w:color w:val="000000"/>
          <w:sz w:val="28"/>
        </w:rPr>
        <w:t xml:space="preserve">
      46. МСАК ұйымы инфекциялық аурулардың профилактикасы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bookmarkEnd w:id="113"/>
    <w:bookmarkStart w:name="z119" w:id="114"/>
    <w:p>
      <w:pPr>
        <w:spacing w:after="0"/>
        <w:ind w:left="0"/>
        <w:jc w:val="both"/>
      </w:pPr>
      <w:r>
        <w:rPr>
          <w:rFonts w:ascii="Times New Roman"/>
          <w:b w:val="false"/>
          <w:i w:val="false"/>
          <w:color w:val="000000"/>
          <w:sz w:val="28"/>
        </w:rPr>
        <w:t xml:space="preserve">
      47. МСАК ұйымы Ереженің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халықтың санитариялық-эпидемиологиялық саламаттылығы саласындағы нормативтік құқықтық актілердің талаптарына сәйкес халыққа профилактикалық егулер жүргізеді.</w:t>
      </w:r>
    </w:p>
    <w:bookmarkEnd w:id="114"/>
    <w:bookmarkStart w:name="z120" w:id="115"/>
    <w:p>
      <w:pPr>
        <w:spacing w:after="0"/>
        <w:ind w:left="0"/>
        <w:jc w:val="both"/>
      </w:pPr>
      <w:r>
        <w:rPr>
          <w:rFonts w:ascii="Times New Roman"/>
          <w:b w:val="false"/>
          <w:i w:val="false"/>
          <w:color w:val="000000"/>
          <w:sz w:val="28"/>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066/е нысаны бойынша профилактикалық егулерді есепке алу журналы, № 065/е нысаны бойынша профилактикалық екпелер картасы, № 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115"/>
    <w:p>
      <w:pPr>
        <w:spacing w:after="0"/>
        <w:ind w:left="0"/>
        <w:jc w:val="both"/>
      </w:pPr>
      <w:r>
        <w:rPr>
          <w:rFonts w:ascii="Times New Roman"/>
          <w:b w:val="false"/>
          <w:i w:val="false"/>
          <w:color w:val="000000"/>
          <w:sz w:val="28"/>
        </w:rPr>
        <w:t>
      Техникалық мүмкіндік болмаған кезде кейіннен медициналық ақпараттық жүйеге енгізе отырып, қағаз түрінде ресімделеді.</w:t>
      </w:r>
    </w:p>
    <w:bookmarkStart w:name="z121" w:id="116"/>
    <w:p>
      <w:pPr>
        <w:spacing w:after="0"/>
        <w:ind w:left="0"/>
        <w:jc w:val="both"/>
      </w:pPr>
      <w:r>
        <w:rPr>
          <w:rFonts w:ascii="Times New Roman"/>
          <w:b w:val="false"/>
          <w:i w:val="false"/>
          <w:color w:val="000000"/>
          <w:sz w:val="28"/>
        </w:rPr>
        <w:t>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bookmarkEnd w:id="116"/>
    <w:bookmarkStart w:name="z122" w:id="117"/>
    <w:p>
      <w:pPr>
        <w:spacing w:after="0"/>
        <w:ind w:left="0"/>
        <w:jc w:val="both"/>
      </w:pPr>
      <w:r>
        <w:rPr>
          <w:rFonts w:ascii="Times New Roman"/>
          <w:b w:val="false"/>
          <w:i w:val="false"/>
          <w:color w:val="000000"/>
          <w:sz w:val="28"/>
        </w:rPr>
        <w:t xml:space="preserve">
      50. МСАК ұйымы Ереженің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санитариялық-профилактикалық іс-шараларды жүзеге асырады. </w:t>
      </w:r>
    </w:p>
    <w:bookmarkEnd w:id="117"/>
    <w:bookmarkStart w:name="z123" w:id="118"/>
    <w:p>
      <w:pPr>
        <w:spacing w:after="0"/>
        <w:ind w:left="0"/>
        <w:jc w:val="both"/>
      </w:pPr>
      <w:r>
        <w:rPr>
          <w:rFonts w:ascii="Times New Roman"/>
          <w:b w:val="false"/>
          <w:i w:val="false"/>
          <w:color w:val="000000"/>
          <w:sz w:val="28"/>
        </w:rPr>
        <w:t xml:space="preserve">
      51. Қазақстан Республикасы Денсаулық сақтау министрінің міндетін атқарушының 2020 жылғы 28 қазандағы № ҚР ДСМ-162/2020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16-тармағының 3) тармақшасына сәйкес бекітілген санитариялық қағидаларға сәйкес жүзеге асырады.</w:t>
      </w:r>
    </w:p>
    <w:bookmarkEnd w:id="118"/>
    <w:bookmarkStart w:name="z124" w:id="119"/>
    <w:p>
      <w:pPr>
        <w:spacing w:after="0"/>
        <w:ind w:left="0"/>
        <w:jc w:val="both"/>
      </w:pPr>
      <w:r>
        <w:rPr>
          <w:rFonts w:ascii="Times New Roman"/>
          <w:b w:val="false"/>
          <w:i w:val="false"/>
          <w:color w:val="000000"/>
          <w:sz w:val="28"/>
        </w:rPr>
        <w:t xml:space="preserve">
      52. МСАК ұйымы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белсенді ерте анықтау және диагностикасы жөніндегі іс-шаралар кешенін ұйымдастырады және жүргізеді.</w:t>
      </w:r>
    </w:p>
    <w:bookmarkEnd w:id="119"/>
    <w:bookmarkStart w:name="z125" w:id="120"/>
    <w:p>
      <w:pPr>
        <w:spacing w:after="0"/>
        <w:ind w:left="0"/>
        <w:jc w:val="both"/>
      </w:pPr>
      <w:r>
        <w:rPr>
          <w:rFonts w:ascii="Times New Roman"/>
          <w:b w:val="false"/>
          <w:i w:val="false"/>
          <w:color w:val="000000"/>
          <w:sz w:val="28"/>
        </w:rPr>
        <w:t xml:space="preserve">
      53. МСАК ұйымы Қазақстан Республикасы Денсаулық сақтау министрінің 2020 жылғы 27 қарашадағы № ҚР ДСМ-211/2020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ұйымдастырады және жүргізеді.</w:t>
      </w:r>
    </w:p>
    <w:bookmarkEnd w:id="120"/>
    <w:bookmarkStart w:name="z126" w:id="121"/>
    <w:p>
      <w:pPr>
        <w:spacing w:after="0"/>
        <w:ind w:left="0"/>
        <w:jc w:val="both"/>
      </w:pPr>
      <w:r>
        <w:rPr>
          <w:rFonts w:ascii="Times New Roman"/>
          <w:b w:val="false"/>
          <w:i w:val="false"/>
          <w:color w:val="000000"/>
          <w:sz w:val="28"/>
        </w:rPr>
        <w:t xml:space="preserve">
      54.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bookmarkEnd w:id="121"/>
    <w:bookmarkStart w:name="z127" w:id="122"/>
    <w:p>
      <w:pPr>
        <w:spacing w:after="0"/>
        <w:ind w:left="0"/>
        <w:jc w:val="both"/>
      </w:pPr>
      <w:r>
        <w:rPr>
          <w:rFonts w:ascii="Times New Roman"/>
          <w:b w:val="false"/>
          <w:i w:val="false"/>
          <w:color w:val="000000"/>
          <w:sz w:val="28"/>
        </w:rPr>
        <w:t xml:space="preserve">
      55. МСАК ұйымы Қазақстан Республикасы Денсаулық сақтау министрінің 2020 жылғы 30 қарашадағы № ҚР ДСМ-224/2020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бұйрығы) сәйкес психикалық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bookmarkEnd w:id="122"/>
    <w:bookmarkStart w:name="z128" w:id="123"/>
    <w:p>
      <w:pPr>
        <w:spacing w:after="0"/>
        <w:ind w:left="0"/>
        <w:jc w:val="left"/>
      </w:pPr>
      <w:r>
        <w:rPr>
          <w:rFonts w:ascii="Times New Roman"/>
          <w:b/>
          <w:i w:val="false"/>
          <w:color w:val="000000"/>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bookmarkEnd w:id="123"/>
    <w:bookmarkStart w:name="z129" w:id="124"/>
    <w:p>
      <w:pPr>
        <w:spacing w:after="0"/>
        <w:ind w:left="0"/>
        <w:jc w:val="both"/>
      </w:pPr>
      <w:r>
        <w:rPr>
          <w:rFonts w:ascii="Times New Roman"/>
          <w:b w:val="false"/>
          <w:i w:val="false"/>
          <w:color w:val="000000"/>
          <w:sz w:val="28"/>
        </w:rPr>
        <w:t xml:space="preserve">
      56. МСАК ұйымының мамандары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bookmarkEnd w:id="124"/>
    <w:bookmarkStart w:name="z130" w:id="125"/>
    <w:p>
      <w:pPr>
        <w:spacing w:after="0"/>
        <w:ind w:left="0"/>
        <w:jc w:val="both"/>
      </w:pPr>
      <w:r>
        <w:rPr>
          <w:rFonts w:ascii="Times New Roman"/>
          <w:b w:val="false"/>
          <w:i w:val="false"/>
          <w:color w:val="000000"/>
          <w:sz w:val="28"/>
        </w:rPr>
        <w:t>
      Пациент тіркелген жері бойынша МСАК ұйымында динамикалық байқау үшін үш құжаттың бірінің негізінде есепке қойылады:</w:t>
      </w:r>
    </w:p>
    <w:bookmarkEnd w:id="125"/>
    <w:bookmarkStart w:name="z131" w:id="126"/>
    <w:p>
      <w:pPr>
        <w:spacing w:after="0"/>
        <w:ind w:left="0"/>
        <w:jc w:val="both"/>
      </w:pPr>
      <w:r>
        <w:rPr>
          <w:rFonts w:ascii="Times New Roman"/>
          <w:b w:val="false"/>
          <w:i w:val="false"/>
          <w:color w:val="000000"/>
          <w:sz w:val="28"/>
        </w:rPr>
        <w:t>
      1) МСАК дәрігерінің қорытындысы;</w:t>
      </w:r>
    </w:p>
    <w:bookmarkEnd w:id="126"/>
    <w:bookmarkStart w:name="z132" w:id="127"/>
    <w:p>
      <w:pPr>
        <w:spacing w:after="0"/>
        <w:ind w:left="0"/>
        <w:jc w:val="both"/>
      </w:pPr>
      <w:r>
        <w:rPr>
          <w:rFonts w:ascii="Times New Roman"/>
          <w:b w:val="false"/>
          <w:i w:val="false"/>
          <w:color w:val="000000"/>
          <w:sz w:val="28"/>
        </w:rPr>
        <w:t>
      2) бейінді маманның консультациялық қорытындысы;</w:t>
      </w:r>
    </w:p>
    <w:bookmarkEnd w:id="127"/>
    <w:bookmarkStart w:name="z133" w:id="128"/>
    <w:p>
      <w:pPr>
        <w:spacing w:after="0"/>
        <w:ind w:left="0"/>
        <w:jc w:val="both"/>
      </w:pPr>
      <w:r>
        <w:rPr>
          <w:rFonts w:ascii="Times New Roman"/>
          <w:b w:val="false"/>
          <w:i w:val="false"/>
          <w:color w:val="000000"/>
          <w:sz w:val="28"/>
        </w:rPr>
        <w:t>
      3) стационарлық науқастың медициналық картасынан үзінді көшірмелер.</w:t>
      </w:r>
    </w:p>
    <w:bookmarkEnd w:id="128"/>
    <w:bookmarkStart w:name="z134" w:id="129"/>
    <w:p>
      <w:pPr>
        <w:spacing w:after="0"/>
        <w:ind w:left="0"/>
        <w:jc w:val="both"/>
      </w:pPr>
      <w:r>
        <w:rPr>
          <w:rFonts w:ascii="Times New Roman"/>
          <w:b w:val="false"/>
          <w:i w:val="false"/>
          <w:color w:val="000000"/>
          <w:sz w:val="28"/>
        </w:rPr>
        <w:t xml:space="preserve">
      57. Динамикалық байқауға алғаш алынған пациентті ресімдеу кезінде учаскелік мейіргер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052/е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bookmarkEnd w:id="129"/>
    <w:p>
      <w:pPr>
        <w:spacing w:after="0"/>
        <w:ind w:left="0"/>
        <w:jc w:val="both"/>
      </w:pPr>
      <w:r>
        <w:rPr>
          <w:rFonts w:ascii="Times New Roman"/>
          <w:b w:val="false"/>
          <w:i w:val="false"/>
          <w:color w:val="000000"/>
          <w:sz w:val="28"/>
        </w:rPr>
        <w:t>
      Техникалық мүмкіндік болмаған кезде кейіннен медициналық ақпараттық жүйеге енгізе отырып, қағаз түрінде ресімделеді.</w:t>
      </w:r>
    </w:p>
    <w:bookmarkStart w:name="z135" w:id="130"/>
    <w:p>
      <w:pPr>
        <w:spacing w:after="0"/>
        <w:ind w:left="0"/>
        <w:jc w:val="both"/>
      </w:pPr>
      <w:r>
        <w:rPr>
          <w:rFonts w:ascii="Times New Roman"/>
          <w:b w:val="false"/>
          <w:i w:val="false"/>
          <w:color w:val="000000"/>
          <w:sz w:val="28"/>
        </w:rPr>
        <w:t>
      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bookmarkEnd w:id="130"/>
    <w:p>
      <w:pPr>
        <w:spacing w:after="0"/>
        <w:ind w:left="0"/>
        <w:jc w:val="both"/>
      </w:pPr>
      <w:r>
        <w:rPr>
          <w:rFonts w:ascii="Times New Roman"/>
          <w:b w:val="false"/>
          <w:i w:val="false"/>
          <w:color w:val="000000"/>
          <w:sz w:val="28"/>
        </w:rPr>
        <w:t>
      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bookmarkStart w:name="z136" w:id="131"/>
    <w:p>
      <w:pPr>
        <w:spacing w:after="0"/>
        <w:ind w:left="0"/>
        <w:jc w:val="both"/>
      </w:pPr>
      <w:r>
        <w:rPr>
          <w:rFonts w:ascii="Times New Roman"/>
          <w:b w:val="false"/>
          <w:i w:val="false"/>
          <w:color w:val="000000"/>
          <w:sz w:val="28"/>
        </w:rPr>
        <w:t xml:space="preserve">
      59. Учаскелік мейіргерді,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21513 болып тіркелген) (бұдан әрі – № ҚР ДСМ-149/2020 бұйрығы) сәйкес айқындалады.</w:t>
      </w:r>
    </w:p>
    <w:bookmarkEnd w:id="131"/>
    <w:bookmarkStart w:name="z137" w:id="132"/>
    <w:p>
      <w:pPr>
        <w:spacing w:after="0"/>
        <w:ind w:left="0"/>
        <w:jc w:val="both"/>
      </w:pPr>
      <w:r>
        <w:rPr>
          <w:rFonts w:ascii="Times New Roman"/>
          <w:b w:val="false"/>
          <w:i w:val="false"/>
          <w:color w:val="000000"/>
          <w:sz w:val="28"/>
        </w:rPr>
        <w:t xml:space="preserve">
      60. Созылмалы аурулары бар пациенттерді динамикалық байқау Ауруларды басқару бағдарламасы шеңберінде № ҚР ДСМ-149/2020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2"/>
    <w:bookmarkStart w:name="z138" w:id="133"/>
    <w:p>
      <w:pPr>
        <w:spacing w:after="0"/>
        <w:ind w:left="0"/>
        <w:jc w:val="both"/>
      </w:pPr>
      <w:r>
        <w:rPr>
          <w:rFonts w:ascii="Times New Roman"/>
          <w:b w:val="false"/>
          <w:i w:val="false"/>
          <w:color w:val="000000"/>
          <w:sz w:val="28"/>
        </w:rPr>
        <w:t xml:space="preserve">
      61. Туберкулезді бастап өткерген науқастарды туберкулезбен ауыру қаупі жоғары III топтағы адамдарды динамикалық байқау № ҚР ДСМ-214/2020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133"/>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жүргізіледі.</w:t>
      </w:r>
    </w:p>
    <w:bookmarkStart w:name="z139" w:id="134"/>
    <w:p>
      <w:pPr>
        <w:spacing w:after="0"/>
        <w:ind w:left="0"/>
        <w:jc w:val="both"/>
      </w:pPr>
      <w:r>
        <w:rPr>
          <w:rFonts w:ascii="Times New Roman"/>
          <w:b w:val="false"/>
          <w:i w:val="false"/>
          <w:color w:val="000000"/>
          <w:sz w:val="28"/>
        </w:rPr>
        <w:t>
      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мейіргерлік күтім қызметтерін көрсетеді.</w:t>
      </w:r>
    </w:p>
    <w:bookmarkEnd w:id="134"/>
    <w:bookmarkStart w:name="z140" w:id="135"/>
    <w:p>
      <w:pPr>
        <w:spacing w:after="0"/>
        <w:ind w:left="0"/>
        <w:jc w:val="both"/>
      </w:pPr>
      <w:r>
        <w:rPr>
          <w:rFonts w:ascii="Times New Roman"/>
          <w:b w:val="false"/>
          <w:i w:val="false"/>
          <w:color w:val="000000"/>
          <w:sz w:val="28"/>
        </w:rPr>
        <w:t xml:space="preserve">
      63.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bookmarkEnd w:id="135"/>
    <w:bookmarkStart w:name="z141" w:id="136"/>
    <w:p>
      <w:pPr>
        <w:spacing w:after="0"/>
        <w:ind w:left="0"/>
        <w:jc w:val="both"/>
      </w:pPr>
      <w:r>
        <w:rPr>
          <w:rFonts w:ascii="Times New Roman"/>
          <w:b w:val="false"/>
          <w:i w:val="false"/>
          <w:color w:val="000000"/>
          <w:sz w:val="28"/>
        </w:rPr>
        <w:t xml:space="preserve">
      64. МСАК ұйымы Қазақстан Республикасы Денсаулық сақтау министрінің 2020 жылғы 27 қарашадағы № ҚР ДСМ-209/2020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bookmarkEnd w:id="136"/>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bookmarkStart w:name="z142" w:id="137"/>
    <w:p>
      <w:pPr>
        <w:spacing w:after="0"/>
        <w:ind w:left="0"/>
        <w:jc w:val="both"/>
      </w:pPr>
      <w:r>
        <w:rPr>
          <w:rFonts w:ascii="Times New Roman"/>
          <w:b w:val="false"/>
          <w:i w:val="false"/>
          <w:color w:val="000000"/>
          <w:sz w:val="28"/>
        </w:rPr>
        <w:t xml:space="preserve">
      65. МСАК ұйымы еңбекке уақытша жарамсыздыққа сараптама жүргізуді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bookmarkEnd w:id="137"/>
    <w:bookmarkStart w:name="z143" w:id="138"/>
    <w:p>
      <w:pPr>
        <w:spacing w:after="0"/>
        <w:ind w:left="0"/>
        <w:jc w:val="left"/>
      </w:pPr>
      <w:r>
        <w:rPr>
          <w:rFonts w:ascii="Times New Roman"/>
          <w:b/>
          <w:i w:val="false"/>
          <w:color w:val="000000"/>
        </w:rPr>
        <w:t xml:space="preserve"> 3-тарау. Медициналық-санитариялық алғашқы көмек ұйымдары көрсететін мемлекеттік көрсетілетін қызметтер көрсетуді ұйымдастыру тәртібі</w:t>
      </w:r>
    </w:p>
    <w:bookmarkEnd w:id="138"/>
    <w:bookmarkStart w:name="z144" w:id="139"/>
    <w:p>
      <w:pPr>
        <w:spacing w:after="0"/>
        <w:ind w:left="0"/>
        <w:jc w:val="both"/>
      </w:pPr>
      <w:r>
        <w:rPr>
          <w:rFonts w:ascii="Times New Roman"/>
          <w:b w:val="false"/>
          <w:i w:val="false"/>
          <w:color w:val="000000"/>
          <w:sz w:val="28"/>
        </w:rPr>
        <w:t xml:space="preserve">
      66.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МСАК ұйымдарымен мынадай мемлекеттік қызметтер көрсетіледі:</w:t>
      </w:r>
    </w:p>
    <w:bookmarkEnd w:id="139"/>
    <w:bookmarkStart w:name="z145" w:id="140"/>
    <w:p>
      <w:pPr>
        <w:spacing w:after="0"/>
        <w:ind w:left="0"/>
        <w:jc w:val="both"/>
      </w:pPr>
      <w:r>
        <w:rPr>
          <w:rFonts w:ascii="Times New Roman"/>
          <w:b w:val="false"/>
          <w:i w:val="false"/>
          <w:color w:val="000000"/>
          <w:sz w:val="28"/>
        </w:rPr>
        <w:t>
      1) дәрігердің қабылдауына жазылу;</w:t>
      </w:r>
    </w:p>
    <w:bookmarkEnd w:id="140"/>
    <w:bookmarkStart w:name="z146" w:id="141"/>
    <w:p>
      <w:pPr>
        <w:spacing w:after="0"/>
        <w:ind w:left="0"/>
        <w:jc w:val="both"/>
      </w:pPr>
      <w:r>
        <w:rPr>
          <w:rFonts w:ascii="Times New Roman"/>
          <w:b w:val="false"/>
          <w:i w:val="false"/>
          <w:color w:val="000000"/>
          <w:sz w:val="28"/>
        </w:rPr>
        <w:t>
      2) дәрігерді үйге шақыру;</w:t>
      </w:r>
    </w:p>
    <w:bookmarkEnd w:id="141"/>
    <w:bookmarkStart w:name="z147" w:id="142"/>
    <w:p>
      <w:pPr>
        <w:spacing w:after="0"/>
        <w:ind w:left="0"/>
        <w:jc w:val="both"/>
      </w:pPr>
      <w:r>
        <w:rPr>
          <w:rFonts w:ascii="Times New Roman"/>
          <w:b w:val="false"/>
          <w:i w:val="false"/>
          <w:color w:val="000000"/>
          <w:sz w:val="28"/>
        </w:rPr>
        <w:t>
      3) МСАК көрсететін медициналық ұйымнан анықтама беру;</w:t>
      </w:r>
    </w:p>
    <w:bookmarkEnd w:id="142"/>
    <w:bookmarkStart w:name="z148" w:id="143"/>
    <w:p>
      <w:pPr>
        <w:spacing w:after="0"/>
        <w:ind w:left="0"/>
        <w:jc w:val="both"/>
      </w:pPr>
      <w:r>
        <w:rPr>
          <w:rFonts w:ascii="Times New Roman"/>
          <w:b w:val="false"/>
          <w:i w:val="false"/>
          <w:color w:val="000000"/>
          <w:sz w:val="28"/>
        </w:rPr>
        <w:t>
      4) МСАК көрсететін медициналық ұйымға бекіту.</w:t>
      </w:r>
    </w:p>
    <w:bookmarkEnd w:id="143"/>
    <w:bookmarkStart w:name="z149" w:id="144"/>
    <w:p>
      <w:pPr>
        <w:spacing w:after="0"/>
        <w:ind w:left="0"/>
        <w:jc w:val="both"/>
      </w:pPr>
      <w:r>
        <w:rPr>
          <w:rFonts w:ascii="Times New Roman"/>
          <w:b w:val="false"/>
          <w:i w:val="false"/>
          <w:color w:val="000000"/>
          <w:sz w:val="28"/>
        </w:rPr>
        <w:t>
      67. МСАК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bookmarkEnd w:id="144"/>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xml:space="preserve">
      МСАК ұйымы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bookmarkStart w:name="z150" w:id="145"/>
    <w:p>
      <w:pPr>
        <w:spacing w:after="0"/>
        <w:ind w:left="0"/>
        <w:jc w:val="both"/>
      </w:pPr>
      <w:r>
        <w:rPr>
          <w:rFonts w:ascii="Times New Roman"/>
          <w:b w:val="false"/>
          <w:i w:val="false"/>
          <w:color w:val="000000"/>
          <w:sz w:val="28"/>
        </w:rPr>
        <w:t>
      68. МСАК ұйымы пациентке өз бетінше жүгінген кезде телефон байланысы немесе ЭҮП арқылы "Дәрігерді үйге шақыру" мемлекеттік қызметін ұсынады.</w:t>
      </w:r>
    </w:p>
    <w:bookmarkEnd w:id="145"/>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xml:space="preserve">
      МСАК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bookmarkStart w:name="z151" w:id="146"/>
    <w:p>
      <w:pPr>
        <w:spacing w:after="0"/>
        <w:ind w:left="0"/>
        <w:jc w:val="both"/>
      </w:pPr>
      <w:r>
        <w:rPr>
          <w:rFonts w:ascii="Times New Roman"/>
          <w:b w:val="false"/>
          <w:i w:val="false"/>
          <w:color w:val="000000"/>
          <w:sz w:val="28"/>
        </w:rPr>
        <w:t>
      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bookmarkEnd w:id="146"/>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027/е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pPr>
        <w:spacing w:after="0"/>
        <w:ind w:left="0"/>
        <w:jc w:val="both"/>
      </w:pPr>
      <w:r>
        <w:rPr>
          <w:rFonts w:ascii="Times New Roman"/>
          <w:b w:val="false"/>
          <w:i w:val="false"/>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pPr>
        <w:spacing w:after="0"/>
        <w:ind w:left="0"/>
        <w:jc w:val="both"/>
      </w:pPr>
      <w:r>
        <w:rPr>
          <w:rFonts w:ascii="Times New Roman"/>
          <w:b w:val="false"/>
          <w:i w:val="false"/>
          <w:color w:val="000000"/>
          <w:sz w:val="28"/>
        </w:rPr>
        <w:t>
      Нәтижесінде МСАК ұйымынан динамикалық бақылаудағы жай-күйі және (немесе) жай-күйі туралы анықтама беріледі.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bookmarkStart w:name="z152" w:id="147"/>
    <w:p>
      <w:pPr>
        <w:spacing w:after="0"/>
        <w:ind w:left="0"/>
        <w:jc w:val="both"/>
      </w:pPr>
      <w:r>
        <w:rPr>
          <w:rFonts w:ascii="Times New Roman"/>
          <w:b w:val="false"/>
          <w:i w:val="false"/>
          <w:color w:val="000000"/>
          <w:sz w:val="28"/>
        </w:rPr>
        <w:t xml:space="preserve">
      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 сәйкес "Медициналық-санитариялық алғашқы көмек көрсететін медициналық ұйымға бекіту" мемлекеттік көрсетілетін қызметіне жүзеге асырылады.</w:t>
      </w:r>
    </w:p>
    <w:bookmarkEnd w:id="147"/>
    <w:bookmarkStart w:name="z153" w:id="148"/>
    <w:p>
      <w:pPr>
        <w:spacing w:after="0"/>
        <w:ind w:left="0"/>
        <w:jc w:val="left"/>
      </w:pPr>
      <w:r>
        <w:rPr>
          <w:rFonts w:ascii="Times New Roman"/>
          <w:b/>
          <w:i w:val="false"/>
          <w:color w:val="000000"/>
        </w:rPr>
        <w:t xml:space="preserve"> 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148"/>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149"/>
    <w:p>
      <w:pPr>
        <w:spacing w:after="0"/>
        <w:ind w:left="0"/>
        <w:jc w:val="both"/>
      </w:pPr>
      <w:r>
        <w:rPr>
          <w:rFonts w:ascii="Times New Roman"/>
          <w:b w:val="false"/>
          <w:i w:val="false"/>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4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170" w:id="150"/>
    <w:p>
      <w:pPr>
        <w:spacing w:after="0"/>
        <w:ind w:left="0"/>
        <w:jc w:val="both"/>
      </w:pPr>
      <w:r>
        <w:rPr>
          <w:rFonts w:ascii="Times New Roman"/>
          <w:b w:val="false"/>
          <w:i w:val="false"/>
          <w:color w:val="000000"/>
          <w:sz w:val="28"/>
        </w:rPr>
        <w:t>
      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50"/>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7" w:id="151"/>
    <w:p>
      <w:pPr>
        <w:spacing w:after="0"/>
        <w:ind w:left="0"/>
        <w:jc w:val="left"/>
      </w:pPr>
      <w:r>
        <w:rPr>
          <w:rFonts w:ascii="Times New Roman"/>
          <w:b/>
          <w:i w:val="false"/>
          <w:color w:val="00000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544"/>
        <w:gridCol w:w="7400"/>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және отбасы мүшелерін босануға дайындау мектебі: Акушер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медициналық көмек)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бойынша қан сарысуындағы триглицеридтерді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Treponema Pallidum антиденелерді анықтау (мерезге эксперсс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C вирустық гепатитінің вирусына жиынтық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HBsAg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ұрықжанындағы судың болуына сүртіндіні зерттеу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D91.293.012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 электр сорғымен санациялау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тығындарын жуу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санитариялық тазарту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зондты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Дуоденальды зондтау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катетеризациясы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 катетеризациялау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иммобилизациясы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санациясы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жуу (дәрілік заттардың құнын есепке алмағанда)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шаю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 таңғышын салу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Субконъюнктивалық инъекция (дәрілік заттардың құнын есепке алмағанда)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жастағы пациентке мейіргер күтімін жасау рәсімдері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отбасы мүшелерін күтім жасау элементтері мен гигиенаға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профилактикасы және тазарту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қырындыру, тырнағына және шашына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ауыз қуысына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мұрын канюнялары мен катетерге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Интраназалдық дәрілік препараттарды енгізу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гастростом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интестиналдық сүңгі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стомалары кезінде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дефекациясы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түтігін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ұстамау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Сифондық клизманы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(пессария)қолдау сақинасын қою,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көздеріне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Конъюнктивалық қуысқа дәрілік заттарды инстилляциялау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 несеп шығарған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Цистостомаға және уростомаға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ұстамаған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төсегін ауыстыру және/немесе жатқызу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мекеменің ішінде тасымалдау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ауыз арқылы және/немесе назогастралдық сүңгімен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төсек-орнын дайындау және ауыстыру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ішкиімін және киімін ауыстыру бойынша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бұтаралық және сыртқы жыныс мүшелеріне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дамуына қауіп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ауырлық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Ауырсу қарқындылығын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және/немесе ауыстыру техникасына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төсекте және (немесе) креслода ауысуы кезінде өз-өзіне көмектесуіне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қосымша тіректердің көмегімен жүруі кезінде өз-өзіне көмектесуіне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бағасынсыз вакцинациялау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желі" телефоны бойынша консультация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қызметтердің тізбесі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бағасын есептемегенде)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9" w:id="152"/>
    <w:p>
      <w:pPr>
        <w:spacing w:after="0"/>
        <w:ind w:left="0"/>
        <w:jc w:val="left"/>
      </w:pPr>
      <w:r>
        <w:rPr>
          <w:rFonts w:ascii="Times New Roman"/>
          <w:b/>
          <w:i w:val="false"/>
          <w:color w:val="00000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308"/>
        <w:gridCol w:w="4141"/>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статусын бағалауы: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Жалпы практика дәрігері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(мамандандырылған медициналық көмек)</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қолмен өлшеу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гликириленген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портативтік талдауышта МНО-ны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жүйесінде стандартты сарысулармен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моноклоналдық реагенттермен стандартты сарысумен (цоликлондармен)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резус-факторды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Электрокардиографикалық зерттеу (12 жалғамдық)</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1" w:id="153"/>
    <w:p>
      <w:pPr>
        <w:spacing w:after="0"/>
        <w:ind w:left="0"/>
        <w:jc w:val="left"/>
      </w:pPr>
      <w:r>
        <w:rPr>
          <w:rFonts w:ascii="Times New Roman"/>
          <w:b/>
          <w:i w:val="false"/>
          <w:color w:val="000000"/>
        </w:rPr>
        <w:t xml:space="preserve"> Медициналық-санитариялық алғашқы көмек ұйымындағы әлеуметтік қызметкер мен психолог қызметтерінің тізбесі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902"/>
        <w:gridCol w:w="4665"/>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суицидінің профилактикасы бойынша сабақтар өткізу: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психикалық белсенді бұзылуларға күдіктенген кезде қабылдау: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бейімделу мәселелері бойынша консультация беру: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 пациентті өзіндік менеджментке үйрету: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Медицаналық-әлеуметтік зерттеп-қарауды ұйымдастыру және өткізу: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зерттеп-ұйымдастыру және жүргізу: Орта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Орта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Орта білімі бар әлеуметтік қызметкер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3" w:id="154"/>
    <w:p>
      <w:pPr>
        <w:spacing w:after="0"/>
        <w:ind w:left="0"/>
        <w:jc w:val="left"/>
      </w:pPr>
      <w:r>
        <w:rPr>
          <w:rFonts w:ascii="Times New Roman"/>
          <w:b/>
          <w:i w:val="false"/>
          <w:color w:val="000000"/>
        </w:rPr>
        <w:t xml:space="preserve"> Медициналық-санитариялық алғашқы көмек ұйымдарына жүгіну себептері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719"/>
        <w:gridCol w:w="9318"/>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тобы</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атауы</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жай-күйлер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(жай-күйі) және (немесе)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(3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туа біткен патологиясы бар балаларға ортодонтиялық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 балаларына ортодонтиялық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(травмпункт, амбулаториялық-емханалық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(амбулаториялық-емханалық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(жастар денсаулық орталықтары)</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инфекциясымен ауырған науқасты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мақсатындағы жүгіну (скринингтен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(профилактикалық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үзу, репродукивті денсаулықты сақтау мәселелері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сақтау бойынша қызметтер (мектеп медицинасы)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 бойынша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қарау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(диспансерлік) байқау</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ауыратындарды динамикалық байқау (оның ішінде Ауруларды басқару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аурулармен динамикалық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бақылауына жататын созылмалы аурулармен динамикалық байқау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қызметтер</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сараптамаға құжаттар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инфекциясына зерттеп-қарау</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күдікті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65" w:id="155"/>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875"/>
        <w:gridCol w:w="9863"/>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
          <w:p>
            <w:pPr>
              <w:spacing w:after="20"/>
              <w:ind w:left="20"/>
              <w:jc w:val="both"/>
            </w:pPr>
            <w:r>
              <w:rPr>
                <w:rFonts w:ascii="Times New Roman"/>
                <w:b w:val="false"/>
                <w:i w:val="false"/>
                <w:color w:val="000000"/>
                <w:sz w:val="20"/>
              </w:rPr>
              <w:t>
2) "электрондық үкіметтің" веб-порталы (бұдан әрі – ЭҮП).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өтініш берген кезде (тікелей немесе телефон бойынша):</w:t>
            </w:r>
          </w:p>
          <w:p>
            <w:pPr>
              <w:spacing w:after="20"/>
              <w:ind w:left="20"/>
              <w:jc w:val="both"/>
            </w:pPr>
            <w:r>
              <w:rPr>
                <w:rFonts w:ascii="Times New Roman"/>
                <w:b w:val="false"/>
                <w:i w:val="false"/>
                <w:color w:val="000000"/>
                <w:sz w:val="20"/>
              </w:rPr>
              <w:t>
1) МСАК ұйымына құжаттарды тапсырған сәттен бастап 10 (он) минуттан аспайды;</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10 (он) минут;</w:t>
            </w:r>
          </w:p>
          <w:p>
            <w:pPr>
              <w:spacing w:after="20"/>
              <w:ind w:left="20"/>
              <w:jc w:val="both"/>
            </w:pPr>
            <w:r>
              <w:rPr>
                <w:rFonts w:ascii="Times New Roman"/>
                <w:b w:val="false"/>
                <w:i w:val="false"/>
                <w:color w:val="000000"/>
                <w:sz w:val="20"/>
              </w:rPr>
              <w:t>
3) МСАК ұйымына қызмет көрсетудің рұқсат етілген ең ұзақ уақыты – 10 (он) минут, осы уақыт ішінде пациентке ауызша жауап беріледі;</w:t>
            </w:r>
          </w:p>
          <w:p>
            <w:pPr>
              <w:spacing w:after="20"/>
              <w:ind w:left="20"/>
              <w:jc w:val="both"/>
            </w:pPr>
            <w:r>
              <w:rPr>
                <w:rFonts w:ascii="Times New Roman"/>
                <w:b w:val="false"/>
                <w:i w:val="false"/>
                <w:color w:val="000000"/>
                <w:sz w:val="20"/>
              </w:rPr>
              <w:t>
ЭҮП арқылы өтініш берген кезде:</w:t>
            </w:r>
          </w:p>
          <w:p>
            <w:pPr>
              <w:spacing w:after="20"/>
              <w:ind w:left="20"/>
              <w:jc w:val="both"/>
            </w:pPr>
            <w:r>
              <w:rPr>
                <w:rFonts w:ascii="Times New Roman"/>
                <w:b w:val="false"/>
                <w:i w:val="false"/>
                <w:color w:val="000000"/>
                <w:sz w:val="20"/>
              </w:rPr>
              <w:t>
1) құжаттарды тапсырған сәттен бастап – 30 (отыз) минуттан аспайды.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p>
          <w:p>
            <w:pPr>
              <w:spacing w:after="20"/>
              <w:ind w:left="20"/>
              <w:jc w:val="both"/>
            </w:pPr>
            <w:r>
              <w:rPr>
                <w:rFonts w:ascii="Times New Roman"/>
                <w:b w:val="false"/>
                <w:i w:val="false"/>
                <w:color w:val="000000"/>
                <w:sz w:val="20"/>
              </w:rPr>
              <w:t>
2) ЭҮП-ке жүгінген кезде – жеке кабинетінде электрондық өтінім статусы түрінде хабарлама.</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pPr>
              <w:spacing w:after="20"/>
              <w:ind w:left="20"/>
              <w:jc w:val="both"/>
            </w:pP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(немесе сенімхат бойынша оның өкілі) үшін қажетті құжаттар тізбесі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сұраныс.</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67" w:id="156"/>
    <w:p>
      <w:pPr>
        <w:spacing w:after="0"/>
        <w:ind w:left="0"/>
        <w:jc w:val="left"/>
      </w:pPr>
      <w:r>
        <w:rPr>
          <w:rFonts w:ascii="Times New Roman"/>
          <w:b/>
          <w:i w:val="false"/>
          <w:color w:val="000000"/>
        </w:rPr>
        <w:t xml:space="preserve"> "Дәрігерді үйге шақыру" мемлекеттік көрсетілетін қызмет стандарты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345"/>
        <w:gridCol w:w="10552"/>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(тікелей немесе пациенттің телефоны бойынша, сондай-ақ медициналық ақпараттық жүйелер арқылы өтініш берген кезде);</w:t>
            </w:r>
          </w:p>
          <w:p>
            <w:pPr>
              <w:spacing w:after="20"/>
              <w:ind w:left="20"/>
              <w:jc w:val="both"/>
            </w:pPr>
            <w:r>
              <w:rPr>
                <w:rFonts w:ascii="Times New Roman"/>
                <w:b w:val="false"/>
                <w:i w:val="false"/>
                <w:color w:val="000000"/>
                <w:sz w:val="20"/>
              </w:rPr>
              <w:t>
2) "электрондық үкіметтің" веб-порталы (бұдан әрі – ЭҮП).</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өтініш берген кезде (тікелей немесе телефоны бойынша):</w:t>
            </w:r>
          </w:p>
          <w:p>
            <w:pPr>
              <w:spacing w:after="20"/>
              <w:ind w:left="20"/>
              <w:jc w:val="both"/>
            </w:pPr>
            <w:r>
              <w:rPr>
                <w:rFonts w:ascii="Times New Roman"/>
                <w:b w:val="false"/>
                <w:i w:val="false"/>
                <w:color w:val="000000"/>
                <w:sz w:val="20"/>
              </w:rPr>
              <w:t>
1) МСАК ұйымына құжаттарды тапсырған сәттен бастап 10 (он) минуттан артық емес;</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10 (он) минут;</w:t>
            </w:r>
          </w:p>
          <w:p>
            <w:pPr>
              <w:spacing w:after="20"/>
              <w:ind w:left="20"/>
              <w:jc w:val="both"/>
            </w:pPr>
            <w:r>
              <w:rPr>
                <w:rFonts w:ascii="Times New Roman"/>
                <w:b w:val="false"/>
                <w:i w:val="false"/>
                <w:color w:val="000000"/>
                <w:sz w:val="20"/>
              </w:rPr>
              <w:t>
3) МСАК ұйымының қызмет көрсетудің рұқсат етілген ең ұзақ уақыты – 10 (он) минут.</w:t>
            </w:r>
          </w:p>
          <w:p>
            <w:pPr>
              <w:spacing w:after="20"/>
              <w:ind w:left="20"/>
              <w:jc w:val="both"/>
            </w:pPr>
            <w:r>
              <w:rPr>
                <w:rFonts w:ascii="Times New Roman"/>
                <w:b w:val="false"/>
                <w:i w:val="false"/>
                <w:color w:val="000000"/>
                <w:sz w:val="20"/>
              </w:rPr>
              <w:t>
ПЭП арқылы өтініш берген кезде:</w:t>
            </w:r>
          </w:p>
          <w:p>
            <w:pPr>
              <w:spacing w:after="20"/>
              <w:ind w:left="20"/>
              <w:jc w:val="both"/>
            </w:pPr>
            <w:r>
              <w:rPr>
                <w:rFonts w:ascii="Times New Roman"/>
                <w:b w:val="false"/>
                <w:i w:val="false"/>
                <w:color w:val="000000"/>
                <w:sz w:val="20"/>
              </w:rPr>
              <w:t>
МСАК ұйымына құжаттарды тапсырған сәттен бастап – 30 (отыз) минуттан аспайды.</w:t>
            </w:r>
          </w:p>
          <w:p>
            <w:pPr>
              <w:spacing w:after="20"/>
              <w:ind w:left="20"/>
              <w:jc w:val="both"/>
            </w:pPr>
            <w:r>
              <w:rPr>
                <w:rFonts w:ascii="Times New Roman"/>
                <w:b w:val="false"/>
                <w:i w:val="false"/>
                <w:color w:val="000000"/>
                <w:sz w:val="20"/>
              </w:rPr>
              <w:t>
МСАК ұйымына тікелей немесе телефон бойынша жүгінген кезде мемлекеттік көрсетілетін қызмет жүгінген күні көрсетіледі.</w:t>
            </w:r>
          </w:p>
          <w:p>
            <w:pPr>
              <w:spacing w:after="20"/>
              <w:ind w:left="20"/>
              <w:jc w:val="both"/>
            </w:pPr>
            <w:r>
              <w:rPr>
                <w:rFonts w:ascii="Times New Roman"/>
                <w:b w:val="false"/>
                <w:i w:val="false"/>
                <w:color w:val="000000"/>
                <w:sz w:val="20"/>
              </w:rPr>
              <w:t>
ЭҮП арқылы мемлекеттік көрсетілетін қызмет жүгінген күні ЭҮП-пен көрсетіледі.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(сенімхат бойынша оның өкіліне) көрсету нәтижесі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p>
          <w:p>
            <w:pPr>
              <w:spacing w:after="20"/>
              <w:ind w:left="20"/>
              <w:jc w:val="both"/>
            </w:pPr>
            <w:r>
              <w:rPr>
                <w:rFonts w:ascii="Times New Roman"/>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сұраныс.</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69" w:id="157"/>
    <w:p>
      <w:pPr>
        <w:spacing w:after="0"/>
        <w:ind w:left="0"/>
        <w:jc w:val="left"/>
      </w:pPr>
      <w:r>
        <w:rPr>
          <w:rFonts w:ascii="Times New Roman"/>
          <w:b/>
          <w:i w:val="false"/>
          <w:color w:val="000000"/>
        </w:rPr>
        <w:t xml:space="preserve"> "Медициналық-санитариялық алғашқы көмек көрсететін медициналық ұйымнан анықтама беру" мемлекеттік көрсетілетін қызмет стандарты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496"/>
        <w:gridCol w:w="10355"/>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көрсететін медициналық ұйымы (бұдан әрі – МСАК ұйымы);</w:t>
            </w:r>
          </w:p>
          <w:p>
            <w:pPr>
              <w:spacing w:after="20"/>
              <w:ind w:left="20"/>
              <w:jc w:val="both"/>
            </w:pPr>
            <w:r>
              <w:rPr>
                <w:rFonts w:ascii="Times New Roman"/>
                <w:b w:val="false"/>
                <w:i w:val="false"/>
                <w:color w:val="000000"/>
                <w:sz w:val="20"/>
              </w:rPr>
              <w:t>
2) "электрондық үкіметтің" веб-порталы (бұдан әрі – ЭҮП).</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жүгінген сәттен бастап, сондай-ақ ЭҮП-ке жүгінген кезде – үйге шақыру кезінде, жұмыс күні ішінде, 30 (отыз) минуттан аспайды;</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p>
          <w:p>
            <w:pPr>
              <w:spacing w:after="20"/>
              <w:ind w:left="20"/>
              <w:jc w:val="both"/>
            </w:pPr>
            <w:r>
              <w:rPr>
                <w:rFonts w:ascii="Times New Roman"/>
                <w:b w:val="false"/>
                <w:i w:val="false"/>
                <w:color w:val="000000"/>
                <w:sz w:val="20"/>
              </w:rPr>
              <w:t>
2) ЭҮП жүгінген кезде - МСАК ұйымының электрондық цифрлық қолтаңбасы (бұдан әрі - ЭЦҚ) қол қойылған электрондық құжат нысанында;</w:t>
            </w:r>
          </w:p>
          <w:p>
            <w:pPr>
              <w:spacing w:after="20"/>
              <w:ind w:left="20"/>
              <w:jc w:val="both"/>
            </w:pPr>
            <w:r>
              <w:rPr>
                <w:rFonts w:ascii="Times New Roman"/>
                <w:b w:val="false"/>
                <w:i w:val="false"/>
                <w:color w:val="000000"/>
                <w:sz w:val="20"/>
              </w:rPr>
              <w:t>
3) дәлелді бас тарту.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Пациенттерді қабылдау кезек тәртібімен жүзеге асырылады. Алдын ала жазылу мен жеделдетіп қызмет көрсету көзделмеген;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құжат нысандағы сұраныс.</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