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9c315" w14:textId="949c3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13 қарашадағы № ҚР ДСМ-194/2020 бұйрығы. Қазақстан Республикасының Әділет министрлігінде 2020 жылғы 16 қарашада № 21642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Республикасының Кодексі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Медициналық-санитариялық алғашқы көмек көрсететін денсаулық сақтау ұйымдарына жеке тұлғаларды бекіту қағидалары бекітілсін.</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xml:space="preserve">№ ҚР ДСМ-194/2020 Бұйрыққа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Медициналық-санитариялық алғашқы көмек көрсететін денсаулық сақтау ұйымдарына жеке тұлғаларды бекіту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Медициналық-санитариялық алғашқы көмек ұйымдарына жеке тұлғаларды бекіту қағидалары (бұдан әрі - Қағидалар) "Халық денсаулығы және денсаулық сақтау жүйесі туралы" Қазақстан Республикасының Кодексінің (бұдан әрі - Кодекс) 123-бабының </w:t>
      </w:r>
      <w:r>
        <w:rPr>
          <w:rFonts w:ascii="Times New Roman"/>
          <w:b w:val="false"/>
          <w:i w:val="false"/>
          <w:color w:val="000000"/>
          <w:sz w:val="28"/>
        </w:rPr>
        <w:t>4-тармағына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әзірленді және медициналық-санитариялық алғашқы көмек ұйымдарына (бұдан әрі - МСАК) жеке тұлғаларды бекіту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08.08.2022 </w:t>
      </w:r>
      <w:r>
        <w:rPr>
          <w:rFonts w:ascii="Times New Roman"/>
          <w:b w:val="false"/>
          <w:i w:val="false"/>
          <w:color w:val="ff0000"/>
          <w:sz w:val="28"/>
        </w:rPr>
        <w:t>№ ҚР ДСМ-76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Осы Қағидаларда пайдаланылатын негізгі ұғымдар:</w:t>
      </w:r>
    </w:p>
    <w:bookmarkEnd w:id="12"/>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3) бала (балалар) – он сегіз жасқа (кәмелетке) толмаған адам;</w:t>
      </w:r>
    </w:p>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6) еңбекші көшіп-қонушы – Еуразиялық экономикалық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p>
      <w:pPr>
        <w:spacing w:after="0"/>
        <w:ind w:left="0"/>
        <w:jc w:val="both"/>
      </w:pPr>
      <w:r>
        <w:rPr>
          <w:rFonts w:ascii="Times New Roman"/>
          <w:b w:val="false"/>
          <w:i w:val="false"/>
          <w:color w:val="000000"/>
          <w:sz w:val="28"/>
        </w:rPr>
        <w:t xml:space="preserve">
      7) қандас – бұрын Қазақстан Республикасының азаматтығында болмаған, тарихи отанына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этникалық қазақ және (немесе) оның ұлты қазақ отбасы мүшелері;</w:t>
      </w:r>
    </w:p>
    <w:p>
      <w:pPr>
        <w:spacing w:after="0"/>
        <w:ind w:left="0"/>
        <w:jc w:val="both"/>
      </w:pPr>
      <w:r>
        <w:rPr>
          <w:rFonts w:ascii="Times New Roman"/>
          <w:b w:val="false"/>
          <w:i w:val="false"/>
          <w:color w:val="000000"/>
          <w:sz w:val="28"/>
        </w:rPr>
        <w:t>
      8) МСАК көрсететін жаңадан пайдалануға берілетін денсаулық сақтау объектісі (бұдан әрі – жаңадан пайдалануға берілетін денсаулық сақтау объектісі) –жаңа немесе қолданыстағы объектіні өзгерту жолымен алғаш рет ашылған МСАК объектісі;</w:t>
      </w:r>
    </w:p>
    <w:p>
      <w:pPr>
        <w:spacing w:after="0"/>
        <w:ind w:left="0"/>
        <w:jc w:val="both"/>
      </w:pPr>
      <w:r>
        <w:rPr>
          <w:rFonts w:ascii="Times New Roman"/>
          <w:b w:val="false"/>
          <w:i w:val="false"/>
          <w:color w:val="000000"/>
          <w:sz w:val="28"/>
        </w:rPr>
        <w:t>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pPr>
        <w:spacing w:after="0"/>
        <w:ind w:left="0"/>
        <w:jc w:val="both"/>
      </w:pPr>
      <w:r>
        <w:rPr>
          <w:rFonts w:ascii="Times New Roman"/>
          <w:b w:val="false"/>
          <w:i w:val="false"/>
          <w:color w:val="000000"/>
          <w:sz w:val="28"/>
        </w:rPr>
        <w:t>
      10) сақтандырылған адам – өзіне қатысты ерікті медициналық сақтандыру жүзеге асырылатын тұлға;</w:t>
      </w:r>
    </w:p>
    <w:p>
      <w:pPr>
        <w:spacing w:after="0"/>
        <w:ind w:left="0"/>
        <w:jc w:val="both"/>
      </w:pPr>
      <w:r>
        <w:rPr>
          <w:rFonts w:ascii="Times New Roman"/>
          <w:b w:val="false"/>
          <w:i w:val="false"/>
          <w:color w:val="000000"/>
          <w:sz w:val="28"/>
        </w:rPr>
        <w:t>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pPr>
        <w:spacing w:after="0"/>
        <w:ind w:left="0"/>
        <w:jc w:val="both"/>
      </w:pPr>
      <w:r>
        <w:rPr>
          <w:rFonts w:ascii="Times New Roman"/>
          <w:b w:val="false"/>
          <w:i w:val="false"/>
          <w:color w:val="000000"/>
          <w:sz w:val="28"/>
        </w:rPr>
        <w:t>
      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м.а. 08.08.2022 </w:t>
      </w:r>
      <w:r>
        <w:rPr>
          <w:rFonts w:ascii="Times New Roman"/>
          <w:b w:val="false"/>
          <w:i w:val="false"/>
          <w:color w:val="ff0000"/>
          <w:sz w:val="28"/>
        </w:rPr>
        <w:t>№ ҚР ДСМ-76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3. МСАК ұйымдарына жеке тұлғаларды бекіту МСАК көрсету үшін негіз болып табылады және:</w:t>
      </w:r>
    </w:p>
    <w:bookmarkEnd w:id="13"/>
    <w:bookmarkStart w:name="z24" w:id="14"/>
    <w:p>
      <w:pPr>
        <w:spacing w:after="0"/>
        <w:ind w:left="0"/>
        <w:jc w:val="both"/>
      </w:pPr>
      <w:r>
        <w:rPr>
          <w:rFonts w:ascii="Times New Roman"/>
          <w:b w:val="false"/>
          <w:i w:val="false"/>
          <w:color w:val="000000"/>
          <w:sz w:val="28"/>
        </w:rPr>
        <w:t>
      1) қызмет көрсетудің отбасылық қағидаты;</w:t>
      </w:r>
    </w:p>
    <w:bookmarkEnd w:id="14"/>
    <w:bookmarkStart w:name="z25" w:id="15"/>
    <w:p>
      <w:pPr>
        <w:spacing w:after="0"/>
        <w:ind w:left="0"/>
        <w:jc w:val="both"/>
      </w:pPr>
      <w:r>
        <w:rPr>
          <w:rFonts w:ascii="Times New Roman"/>
          <w:b w:val="false"/>
          <w:i w:val="false"/>
          <w:color w:val="000000"/>
          <w:sz w:val="28"/>
        </w:rPr>
        <w:t>
      2) МСАК аумақтық қолжетімділігі;</w:t>
      </w:r>
    </w:p>
    <w:bookmarkEnd w:id="15"/>
    <w:bookmarkStart w:name="z26" w:id="16"/>
    <w:p>
      <w:pPr>
        <w:spacing w:after="0"/>
        <w:ind w:left="0"/>
        <w:jc w:val="both"/>
      </w:pPr>
      <w:r>
        <w:rPr>
          <w:rFonts w:ascii="Times New Roman"/>
          <w:b w:val="false"/>
          <w:i w:val="false"/>
          <w:color w:val="000000"/>
          <w:sz w:val="28"/>
        </w:rPr>
        <w:t>
      3) аумақтық қолжетімділік шегінде медициналық ұйымды еркін таңдау;</w:t>
      </w:r>
    </w:p>
    <w:bookmarkEnd w:id="16"/>
    <w:bookmarkStart w:name="z27" w:id="17"/>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17"/>
    <w:bookmarkStart w:name="z28" w:id="18"/>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 қағидаттарымен жүзеге асырылады.</w:t>
      </w:r>
    </w:p>
    <w:bookmarkEnd w:id="18"/>
    <w:bookmarkStart w:name="z87" w:id="19"/>
    <w:p>
      <w:pPr>
        <w:spacing w:after="0"/>
        <w:ind w:left="0"/>
        <w:jc w:val="both"/>
      </w:pPr>
      <w:r>
        <w:rPr>
          <w:rFonts w:ascii="Times New Roman"/>
          <w:b w:val="false"/>
          <w:i w:val="false"/>
          <w:color w:val="000000"/>
          <w:sz w:val="28"/>
        </w:rPr>
        <w:t>
      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медициналық көмек алуға құқығын іске асыру үшін жүзеге асырылады.</w:t>
      </w:r>
    </w:p>
    <w:bookmarkEnd w:id="19"/>
    <w:p>
      <w:pPr>
        <w:spacing w:after="0"/>
        <w:ind w:left="0"/>
        <w:jc w:val="both"/>
      </w:pPr>
      <w:r>
        <w:rPr>
          <w:rFonts w:ascii="Times New Roman"/>
          <w:b w:val="false"/>
          <w:i w:val="false"/>
          <w:color w:val="000000"/>
          <w:sz w:val="28"/>
        </w:rPr>
        <w:t>
      Қазақстан Республикасында уақытша болатын шетелдіктер мен (немесе) азаматтығы жоқ адамдарды, баспана іздеген адамдарды МСАК ұйымдарына бекіту:</w:t>
      </w:r>
    </w:p>
    <w:p>
      <w:pPr>
        <w:spacing w:after="0"/>
        <w:ind w:left="0"/>
        <w:jc w:val="both"/>
      </w:pPr>
      <w:r>
        <w:rPr>
          <w:rFonts w:ascii="Times New Roman"/>
          <w:b w:val="false"/>
          <w:i w:val="false"/>
          <w:color w:val="000000"/>
          <w:sz w:val="28"/>
        </w:rPr>
        <w:t>
      ерікті медициналық сақтандыру (бұдан әрі – ЕМС) шеңберінде МСАК;</w:t>
      </w:r>
    </w:p>
    <w:p>
      <w:pPr>
        <w:spacing w:after="0"/>
        <w:ind w:left="0"/>
        <w:jc w:val="both"/>
      </w:pPr>
      <w:r>
        <w:rPr>
          <w:rFonts w:ascii="Times New Roman"/>
          <w:b w:val="false"/>
          <w:i w:val="false"/>
          <w:color w:val="000000"/>
          <w:sz w:val="28"/>
        </w:rPr>
        <w:t xml:space="preserve">
      "Тегін медициналық көмектің кепілдік берілген көлемін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pPr>
        <w:spacing w:after="0"/>
        <w:ind w:left="0"/>
        <w:jc w:val="both"/>
      </w:pPr>
      <w:r>
        <w:rPr>
          <w:rFonts w:ascii="Times New Roman"/>
          <w:b w:val="false"/>
          <w:i w:val="false"/>
          <w:color w:val="000000"/>
          <w:sz w:val="28"/>
        </w:rPr>
        <w:t xml:space="preserve">
      "Міндетті әлеуметтік медициналық сақтандыру туралы" Қазақстан Республикасы Заңының 2-бабы </w:t>
      </w:r>
      <w:r>
        <w:rPr>
          <w:rFonts w:ascii="Times New Roman"/>
          <w:b w:val="false"/>
          <w:i w:val="false"/>
          <w:color w:val="000000"/>
          <w:sz w:val="28"/>
        </w:rPr>
        <w:t>3-тармағына</w:t>
      </w:r>
      <w:r>
        <w:rPr>
          <w:rFonts w:ascii="Times New Roman"/>
          <w:b w:val="false"/>
          <w:i w:val="false"/>
          <w:color w:val="000000"/>
          <w:sz w:val="28"/>
        </w:rPr>
        <w:t xml:space="preserve"> сәйкес МӘМС жүйесінде медициналық көмек көрсету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3-1-тармақпен толықтырылды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0"/>
    <w:p>
      <w:pPr>
        <w:spacing w:after="0"/>
        <w:ind w:left="0"/>
        <w:jc w:val="both"/>
      </w:pPr>
      <w:r>
        <w:rPr>
          <w:rFonts w:ascii="Times New Roman"/>
          <w:b w:val="false"/>
          <w:i w:val="false"/>
          <w:color w:val="000000"/>
          <w:sz w:val="28"/>
        </w:rPr>
        <w:t xml:space="preserve">
      4. ТМККК шеңберінде және МӘМС жүйесінде медициналық көмек алуға құқығын іске асыру үшін жеке тұлғаларды бекіту бір МСАК ұйымына жеке сәйкестендіру нөмірі (бұдан әрі – ЖСН) бойынша жүзеге асырылады. </w:t>
      </w:r>
    </w:p>
    <w:bookmarkEnd w:id="20"/>
    <w:p>
      <w:pPr>
        <w:spacing w:after="0"/>
        <w:ind w:left="0"/>
        <w:jc w:val="both"/>
      </w:pPr>
      <w:r>
        <w:rPr>
          <w:rFonts w:ascii="Times New Roman"/>
          <w:b w:val="false"/>
          <w:i w:val="false"/>
          <w:color w:val="000000"/>
          <w:sz w:val="28"/>
        </w:rPr>
        <w:t>
      Қазақстан Республикасының азаматтары, қандастар, босқындар, Қазақстан Республикасының аумағында тұрақты тұратын шетелдіктер мен азаматтығы жоқ адамдарға ТМККК шеңберінде, Еуразиялық экономикалық одаққа (бұдан әрі – ЕАЭО) мүше мемлекеттердің азаматтары болып табылатын еңбекші көшіп-қонушылар мен олардың отбасы мүшелеріне ЕМС шарты бойынша МСАК көрсету ТМККК шеңберінде және (немесе) міндетті әлеуметтік медициналық сақтандыру (бұдан әрі –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МӘМС жүйесінде медициналық қызмет көрсету үшін мәліметтерді алу (немесе) беру мақсатында Қазақстан Республикасының Денсаулық сақтау министрлігінің ақпараттық жүйесімен интеграцияланған медициналық ақпараттық жүйесі бар МСАК ұйымы жүзеге асырады.</w:t>
      </w:r>
    </w:p>
    <w:p>
      <w:pPr>
        <w:spacing w:after="0"/>
        <w:ind w:left="0"/>
        <w:jc w:val="both"/>
      </w:pPr>
      <w:r>
        <w:rPr>
          <w:rFonts w:ascii="Times New Roman"/>
          <w:b w:val="false"/>
          <w:i w:val="false"/>
          <w:color w:val="000000"/>
          <w:sz w:val="28"/>
        </w:rPr>
        <w:t>
      МСАК ұйымына жеке тұлғаны бекіту кезінде алдыңғы МСАК ұйымынан бекітуден шығару автоматты түрде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1"/>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21"/>
    <w:p>
      <w:pPr>
        <w:spacing w:after="0"/>
        <w:ind w:left="0"/>
        <w:jc w:val="both"/>
      </w:pPr>
      <w:r>
        <w:rPr>
          <w:rFonts w:ascii="Times New Roman"/>
          <w:b w:val="false"/>
          <w:i w:val="false"/>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облыстардың,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сервисінен электрондық құжат болмаған жағдайда тіркеу куәлігінің (ЖСН) көшірмесі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2"/>
    <w:p>
      <w:pPr>
        <w:spacing w:after="0"/>
        <w:ind w:left="0"/>
        <w:jc w:val="both"/>
      </w:pPr>
      <w:r>
        <w:rPr>
          <w:rFonts w:ascii="Times New Roman"/>
          <w:b w:val="false"/>
          <w:i w:val="false"/>
          <w:color w:val="000000"/>
          <w:sz w:val="28"/>
        </w:rPr>
        <w:t>
      6. МСАК ұйымына еркін таңдау құқығын пайдаланбаған жеке тұлға бұрын қызмет көрсетілген МСАК ұйымына бекітілген болып қалады.</w:t>
      </w:r>
    </w:p>
    <w:bookmarkEnd w:id="22"/>
    <w:p>
      <w:pPr>
        <w:spacing w:after="0"/>
        <w:ind w:left="0"/>
        <w:jc w:val="both"/>
      </w:pPr>
      <w:r>
        <w:rPr>
          <w:rFonts w:ascii="Times New Roman"/>
          <w:b w:val="false"/>
          <w:i w:val="false"/>
          <w:color w:val="000000"/>
          <w:sz w:val="28"/>
        </w:rPr>
        <w:t>
      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pPr>
        <w:spacing w:after="0"/>
        <w:ind w:left="0"/>
        <w:jc w:val="both"/>
      </w:pPr>
      <w:r>
        <w:rPr>
          <w:rFonts w:ascii="Times New Roman"/>
          <w:b w:val="false"/>
          <w:i w:val="false"/>
          <w:color w:val="000000"/>
          <w:sz w:val="28"/>
        </w:rPr>
        <w:t xml:space="preserve">
      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w:t>
      </w:r>
      <w:r>
        <w:rPr>
          <w:rFonts w:ascii="Times New Roman"/>
          <w:b w:val="false"/>
          <w:i w:val="false"/>
          <w:color w:val="000000"/>
          <w:sz w:val="28"/>
        </w:rPr>
        <w:t>7-бабының</w:t>
      </w:r>
      <w:r>
        <w:rPr>
          <w:rFonts w:ascii="Times New Roman"/>
          <w:b w:val="false"/>
          <w:i w:val="false"/>
          <w:color w:val="000000"/>
          <w:sz w:val="28"/>
        </w:rPr>
        <w:t xml:space="preserve"> 62) тармақшасының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 </w:t>
      </w:r>
    </w:p>
    <w:p>
      <w:pPr>
        <w:spacing w:after="0"/>
        <w:ind w:left="0"/>
        <w:jc w:val="both"/>
      </w:pPr>
      <w:r>
        <w:rPr>
          <w:rFonts w:ascii="Times New Roman"/>
          <w:b w:val="false"/>
          <w:i w:val="false"/>
          <w:color w:val="000000"/>
          <w:sz w:val="28"/>
        </w:rPr>
        <w:t xml:space="preserve">
      Таңдау рәсіміне жіберілген МСАК субъектілері Қызметтерді сатып алу қағидаларына сәйкес осы рәсімге қатысады. </w:t>
      </w:r>
    </w:p>
    <w:bookmarkStart w:name="z32" w:id="23"/>
    <w:p>
      <w:pPr>
        <w:spacing w:after="0"/>
        <w:ind w:left="0"/>
        <w:jc w:val="both"/>
      </w:pPr>
      <w:r>
        <w:rPr>
          <w:rFonts w:ascii="Times New Roman"/>
          <w:b w:val="false"/>
          <w:i w:val="false"/>
          <w:color w:val="000000"/>
          <w:sz w:val="28"/>
        </w:rPr>
        <w:t xml:space="preserve">
      7. Осы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bookmarkEnd w:id="23"/>
    <w:bookmarkStart w:name="z33" w:id="24"/>
    <w:p>
      <w:pPr>
        <w:spacing w:after="0"/>
        <w:ind w:left="0"/>
        <w:jc w:val="left"/>
      </w:pPr>
      <w:r>
        <w:rPr>
          <w:rFonts w:ascii="Times New Roman"/>
          <w:b/>
          <w:i w:val="false"/>
          <w:color w:val="000000"/>
        </w:rPr>
        <w:t xml:space="preserve"> 2-тарау. Медициналық-санитариялық алғашқы көмек көрсететін денсаулық сақтау ұйымдарына жеке тұлғаларды бекіту тәртібі</w:t>
      </w:r>
    </w:p>
    <w:bookmarkEnd w:id="24"/>
    <w:bookmarkStart w:name="z34" w:id="25"/>
    <w:p>
      <w:pPr>
        <w:spacing w:after="0"/>
        <w:ind w:left="0"/>
        <w:jc w:val="both"/>
      </w:pPr>
      <w:r>
        <w:rPr>
          <w:rFonts w:ascii="Times New Roman"/>
          <w:b w:val="false"/>
          <w:i w:val="false"/>
          <w:color w:val="000000"/>
          <w:sz w:val="28"/>
        </w:rPr>
        <w:t xml:space="preserve">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 </w:t>
      </w:r>
    </w:p>
    <w:bookmarkEnd w:id="25"/>
    <w:p>
      <w:pPr>
        <w:spacing w:after="0"/>
        <w:ind w:left="0"/>
        <w:jc w:val="both"/>
      </w:pPr>
      <w:r>
        <w:rPr>
          <w:rFonts w:ascii="Times New Roman"/>
          <w:b w:val="false"/>
          <w:i w:val="false"/>
          <w:color w:val="000000"/>
          <w:sz w:val="28"/>
        </w:rPr>
        <w:t>
      МСАК маманын еркін таңдау учаскеге (МСАК маманына бекітілген МСАК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w:t>
      </w:r>
    </w:p>
    <w:p>
      <w:pPr>
        <w:spacing w:after="0"/>
        <w:ind w:left="0"/>
        <w:jc w:val="both"/>
      </w:pPr>
      <w:r>
        <w:rPr>
          <w:rFonts w:ascii="Times New Roman"/>
          <w:b w:val="false"/>
          <w:i w:val="false"/>
          <w:color w:val="000000"/>
          <w:sz w:val="28"/>
        </w:rPr>
        <w:t>
      ЕМС шеңберінде жеке тұлғаларды бекіту ЕМС шартында көзделген МСАК көрсететін денсаулық сақтау ұйымына тұрақты немесе уақытша тұратын жері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26"/>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көрсететін медициналық ұйымға бекіту" мемлекеттік қызмет (бұдан әрі – көрсетілетін мемлекеттік қызмет) іске асырылды.</w:t>
      </w:r>
    </w:p>
    <w:bookmarkEnd w:id="26"/>
    <w:p>
      <w:pPr>
        <w:spacing w:after="0"/>
        <w:ind w:left="0"/>
        <w:jc w:val="both"/>
      </w:pPr>
      <w:r>
        <w:rPr>
          <w:rFonts w:ascii="Times New Roman"/>
          <w:b w:val="false"/>
          <w:i w:val="false"/>
          <w:color w:val="000000"/>
          <w:sz w:val="28"/>
        </w:rPr>
        <w:t>
      МСАК ұйымы жеке тұлғаларға өз бетінше немесе "Электронды үкімет" веб-порталы (бұдан әрі – ЭҮП) арқылы жүгінген кезде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pPr>
        <w:spacing w:after="0"/>
        <w:ind w:left="0"/>
        <w:jc w:val="both"/>
      </w:pPr>
      <w:r>
        <w:rPr>
          <w:rFonts w:ascii="Times New Roman"/>
          <w:b w:val="false"/>
          <w:i w:val="false"/>
          <w:color w:val="000000"/>
          <w:sz w:val="28"/>
        </w:rPr>
        <w:t>
      Көрсетілетін мемлекеттік қызметке тікелей жүгінген кезде ұйымның бірінші басшысының атына жазбаша нысанда өтінімді мынадай жеке тұлғалар бере алады:</w:t>
      </w:r>
    </w:p>
    <w:p>
      <w:pPr>
        <w:spacing w:after="0"/>
        <w:ind w:left="0"/>
        <w:jc w:val="both"/>
      </w:pPr>
      <w:r>
        <w:rPr>
          <w:rFonts w:ascii="Times New Roman"/>
          <w:b w:val="false"/>
          <w:i w:val="false"/>
          <w:color w:val="000000"/>
          <w:sz w:val="28"/>
        </w:rPr>
        <w:t>
      1) зейнеткерлер;</w:t>
      </w:r>
    </w:p>
    <w:p>
      <w:pPr>
        <w:spacing w:after="0"/>
        <w:ind w:left="0"/>
        <w:jc w:val="both"/>
      </w:pPr>
      <w:r>
        <w:rPr>
          <w:rFonts w:ascii="Times New Roman"/>
          <w:b w:val="false"/>
          <w:i w:val="false"/>
          <w:color w:val="000000"/>
          <w:sz w:val="28"/>
        </w:rPr>
        <w:t>
      2) мүгедектігі бар адам;</w:t>
      </w:r>
    </w:p>
    <w:p>
      <w:pPr>
        <w:spacing w:after="0"/>
        <w:ind w:left="0"/>
        <w:jc w:val="both"/>
      </w:pPr>
      <w:r>
        <w:rPr>
          <w:rFonts w:ascii="Times New Roman"/>
          <w:b w:val="false"/>
          <w:i w:val="false"/>
          <w:color w:val="000000"/>
          <w:sz w:val="28"/>
        </w:rPr>
        <w:t>
      3)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pPr>
        <w:spacing w:after="0"/>
        <w:ind w:left="0"/>
        <w:jc w:val="both"/>
      </w:pPr>
      <w:r>
        <w:rPr>
          <w:rFonts w:ascii="Times New Roman"/>
          <w:b w:val="false"/>
          <w:i w:val="false"/>
          <w:color w:val="000000"/>
          <w:sz w:val="28"/>
        </w:rPr>
        <w:t>
      4) сот үкімі бойынша бас бостандығынан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халық тіркелімі" ақпараттық жүйесіне халықтың МСАК-қа бекітілуін (босатуын) тіркеу мәселелерін қарастыру жөніндегі комиссияның хаттамасы болса;</w:t>
      </w:r>
    </w:p>
    <w:p>
      <w:pPr>
        <w:spacing w:after="0"/>
        <w:ind w:left="0"/>
        <w:jc w:val="both"/>
      </w:pPr>
      <w:r>
        <w:rPr>
          <w:rFonts w:ascii="Times New Roman"/>
          <w:b w:val="false"/>
          <w:i w:val="false"/>
          <w:color w:val="000000"/>
          <w:sz w:val="28"/>
        </w:rPr>
        <w:t>
      5) студенттер, сондай-ақ медреседе оқитын студенттер, МСАК-қа жоғары оқу орны ректорының жазған өтініші және оқу орны мен МСАК арасындағы комиссияның хаттамасы болса;</w:t>
      </w:r>
    </w:p>
    <w:p>
      <w:pPr>
        <w:spacing w:after="0"/>
        <w:ind w:left="0"/>
        <w:jc w:val="both"/>
      </w:pPr>
      <w:r>
        <w:rPr>
          <w:rFonts w:ascii="Times New Roman"/>
          <w:b w:val="false"/>
          <w:i w:val="false"/>
          <w:color w:val="000000"/>
          <w:sz w:val="28"/>
        </w:rPr>
        <w:t>
      6) мерзімді қызметтегі әскери қызметшілер;</w:t>
      </w:r>
    </w:p>
    <w:p>
      <w:pPr>
        <w:spacing w:after="0"/>
        <w:ind w:left="0"/>
        <w:jc w:val="both"/>
      </w:pPr>
      <w:r>
        <w:rPr>
          <w:rFonts w:ascii="Times New Roman"/>
          <w:b w:val="false"/>
          <w:i w:val="false"/>
          <w:color w:val="000000"/>
          <w:sz w:val="28"/>
        </w:rPr>
        <w:t>
      7) шет мемлекеттерде туған балалар;</w:t>
      </w:r>
    </w:p>
    <w:p>
      <w:pPr>
        <w:spacing w:after="0"/>
        <w:ind w:left="0"/>
        <w:jc w:val="both"/>
      </w:pPr>
      <w:r>
        <w:rPr>
          <w:rFonts w:ascii="Times New Roman"/>
          <w:b w:val="false"/>
          <w:i w:val="false"/>
          <w:color w:val="000000"/>
          <w:sz w:val="28"/>
        </w:rPr>
        <w:t>
      8) сәбилер, жетімдер, қарттар үйлерінің және басқалардың қамқорлығындағылар;</w:t>
      </w:r>
    </w:p>
    <w:p>
      <w:pPr>
        <w:spacing w:after="0"/>
        <w:ind w:left="0"/>
        <w:jc w:val="both"/>
      </w:pPr>
      <w:r>
        <w:rPr>
          <w:rFonts w:ascii="Times New Roman"/>
          <w:b w:val="false"/>
          <w:i w:val="false"/>
          <w:color w:val="000000"/>
          <w:sz w:val="28"/>
        </w:rPr>
        <w:t>
      9) бекітуді сенімхат бойынша ресімдейтіндер;</w:t>
      </w:r>
    </w:p>
    <w:p>
      <w:pPr>
        <w:spacing w:after="0"/>
        <w:ind w:left="0"/>
        <w:jc w:val="both"/>
      </w:pPr>
      <w:r>
        <w:rPr>
          <w:rFonts w:ascii="Times New Roman"/>
          <w:b w:val="false"/>
          <w:i w:val="false"/>
          <w:color w:val="000000"/>
          <w:sz w:val="28"/>
        </w:rPr>
        <w:t>
      10) бекітуді шарт болған кезде ЕМС шарты бойынша ресімдейтіндер.</w:t>
      </w:r>
    </w:p>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pPr>
        <w:spacing w:after="0"/>
        <w:ind w:left="0"/>
        <w:jc w:val="both"/>
      </w:pPr>
      <w:r>
        <w:rPr>
          <w:rFonts w:ascii="Times New Roman"/>
          <w:b w:val="false"/>
          <w:i w:val="false"/>
          <w:color w:val="000000"/>
          <w:sz w:val="28"/>
        </w:rPr>
        <w:t>
      Көрсетілетін мемлекеттік қызмет құжаттарды тапсырған сәттен бастап 1 (бір) 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pPr>
        <w:spacing w:after="0"/>
        <w:ind w:left="0"/>
        <w:jc w:val="both"/>
      </w:pPr>
      <w:r>
        <w:rPr>
          <w:rFonts w:ascii="Times New Roman"/>
          <w:b w:val="false"/>
          <w:i w:val="false"/>
          <w:color w:val="000000"/>
          <w:sz w:val="28"/>
        </w:rPr>
        <w:t>
      Көрсетілетін мемлекеттік қызметті көрсету нәтижесі тіркеу немесе "Жеке кабинетіне" электрондық құжат нысанында дәлелді бас тарту туралы хабарлама болып табылады.</w:t>
      </w:r>
    </w:p>
    <w:p>
      <w:pPr>
        <w:spacing w:after="0"/>
        <w:ind w:left="0"/>
        <w:jc w:val="both"/>
      </w:pPr>
      <w:r>
        <w:rPr>
          <w:rFonts w:ascii="Times New Roman"/>
          <w:b w:val="false"/>
          <w:i w:val="false"/>
          <w:color w:val="000000"/>
          <w:sz w:val="28"/>
        </w:rPr>
        <w:t>
      ЭҮП арқылы көрсетілетін мемлекеттік қызмет ЭҮП жүгінген күні көрсетіледі.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м.а. 08.08.2022 </w:t>
      </w:r>
      <w:r>
        <w:rPr>
          <w:rFonts w:ascii="Times New Roman"/>
          <w:b w:val="false"/>
          <w:i w:val="false"/>
          <w:color w:val="ff0000"/>
          <w:sz w:val="28"/>
        </w:rPr>
        <w:t>№ ҚР ДСМ-76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27"/>
    <w:p>
      <w:pPr>
        <w:spacing w:after="0"/>
        <w:ind w:left="0"/>
        <w:jc w:val="both"/>
      </w:pPr>
      <w:r>
        <w:rPr>
          <w:rFonts w:ascii="Times New Roman"/>
          <w:b w:val="false"/>
          <w:i w:val="false"/>
          <w:color w:val="000000"/>
          <w:sz w:val="28"/>
        </w:rPr>
        <w:t>
      9-1. Қазақстан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нысандағы қазақ немесе орыс тіліндегі өтініштің және жеке басын куәландыратын құжаттың (шетелдік паспорт) негізінде МСАК ұйымының жұмыс кестесіне сәйкес кез келген күнтізбелік уақытта жүзеге асырылады.</w:t>
      </w:r>
    </w:p>
    <w:bookmarkEnd w:id="27"/>
    <w:p>
      <w:pPr>
        <w:spacing w:after="0"/>
        <w:ind w:left="0"/>
        <w:jc w:val="both"/>
      </w:pPr>
      <w:r>
        <w:rPr>
          <w:rFonts w:ascii="Times New Roman"/>
          <w:b w:val="false"/>
          <w:i w:val="false"/>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уақытша болатын шетелдіктердің және (немесе) азаматтығы жоқ адамдардың, баспана іздеген адамдардың ЕМС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p>
      <w:pPr>
        <w:spacing w:after="0"/>
        <w:ind w:left="0"/>
        <w:jc w:val="both"/>
      </w:pPr>
      <w:r>
        <w:rPr>
          <w:rFonts w:ascii="Times New Roman"/>
          <w:b w:val="false"/>
          <w:i w:val="false"/>
          <w:color w:val="000000"/>
          <w:sz w:val="28"/>
        </w:rPr>
        <w:t>
      МСАК ұйымына бекіту ЕМС шартының қолданылу мерзіміне жүзеге асырылады.</w:t>
      </w:r>
    </w:p>
    <w:p>
      <w:pPr>
        <w:spacing w:after="0"/>
        <w:ind w:left="0"/>
        <w:jc w:val="both"/>
      </w:pPr>
      <w:r>
        <w:rPr>
          <w:rFonts w:ascii="Times New Roman"/>
          <w:b w:val="false"/>
          <w:i w:val="false"/>
          <w:color w:val="000000"/>
          <w:sz w:val="28"/>
        </w:rPr>
        <w:t>
      МСАК ұйымдары бекітуді сақтандырылушының өзі немесе ЕМС шарты жасалған сақтандырушы ұйым жүгінген кезде жүзеге асырады.</w:t>
      </w:r>
    </w:p>
    <w:p>
      <w:pPr>
        <w:spacing w:after="0"/>
        <w:ind w:left="0"/>
        <w:jc w:val="both"/>
      </w:pPr>
      <w:r>
        <w:rPr>
          <w:rFonts w:ascii="Times New Roman"/>
          <w:b w:val="false"/>
          <w:i w:val="false"/>
          <w:color w:val="000000"/>
          <w:sz w:val="28"/>
        </w:rPr>
        <w:t>
      Отбасы мүшелерін бекіту ЕМС шартын және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p>
      <w:pPr>
        <w:spacing w:after="0"/>
        <w:ind w:left="0"/>
        <w:jc w:val="both"/>
      </w:pPr>
      <w:r>
        <w:rPr>
          <w:rFonts w:ascii="Times New Roman"/>
          <w:b w:val="false"/>
          <w:i w:val="false"/>
          <w:color w:val="000000"/>
          <w:sz w:val="28"/>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9-1-тармақпен толықтырылды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5" w:id="28"/>
    <w:p>
      <w:pPr>
        <w:spacing w:after="0"/>
        <w:ind w:left="0"/>
        <w:jc w:val="both"/>
      </w:pPr>
      <w:r>
        <w:rPr>
          <w:rFonts w:ascii="Times New Roman"/>
          <w:b w:val="false"/>
          <w:i w:val="false"/>
          <w:color w:val="000000"/>
          <w:sz w:val="28"/>
        </w:rPr>
        <w:t>
      10. Бекіту негіздемелері:</w:t>
      </w:r>
    </w:p>
    <w:bookmarkEnd w:id="28"/>
    <w:bookmarkStart w:name="z46" w:id="29"/>
    <w:p>
      <w:pPr>
        <w:spacing w:after="0"/>
        <w:ind w:left="0"/>
        <w:jc w:val="both"/>
      </w:pPr>
      <w:r>
        <w:rPr>
          <w:rFonts w:ascii="Times New Roman"/>
          <w:b w:val="false"/>
          <w:i w:val="false"/>
          <w:color w:val="000000"/>
          <w:sz w:val="28"/>
        </w:rPr>
        <w:t>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bookmarkEnd w:id="29"/>
    <w:bookmarkStart w:name="z47" w:id="30"/>
    <w:p>
      <w:pPr>
        <w:spacing w:after="0"/>
        <w:ind w:left="0"/>
        <w:jc w:val="both"/>
      </w:pPr>
      <w:r>
        <w:rPr>
          <w:rFonts w:ascii="Times New Roman"/>
          <w:b w:val="false"/>
          <w:i w:val="false"/>
          <w:color w:val="000000"/>
          <w:sz w:val="28"/>
        </w:rPr>
        <w:t>
      2) МСАК ұйымдарын бір әкімшілік-аумақтық бірлік шегінде (ауыл, кент, ауылдық округ, қаладағы аудан, қала, аудан, облыс) еркін таңдауын жүзеге асыру;</w:t>
      </w:r>
    </w:p>
    <w:bookmarkEnd w:id="30"/>
    <w:bookmarkStart w:name="z48" w:id="31"/>
    <w:p>
      <w:pPr>
        <w:spacing w:after="0"/>
        <w:ind w:left="0"/>
        <w:jc w:val="both"/>
      </w:pPr>
      <w:r>
        <w:rPr>
          <w:rFonts w:ascii="Times New Roman"/>
          <w:b w:val="false"/>
          <w:i w:val="false"/>
          <w:color w:val="000000"/>
          <w:sz w:val="28"/>
        </w:rPr>
        <w:t>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bookmarkEnd w:id="31"/>
    <w:bookmarkStart w:name="z49" w:id="32"/>
    <w:p>
      <w:pPr>
        <w:spacing w:after="0"/>
        <w:ind w:left="0"/>
        <w:jc w:val="both"/>
      </w:pPr>
      <w:r>
        <w:rPr>
          <w:rFonts w:ascii="Times New Roman"/>
          <w:b w:val="false"/>
          <w:i w:val="false"/>
          <w:color w:val="000000"/>
          <w:sz w:val="28"/>
        </w:rPr>
        <w:t>
      4) сақтандырылған адам мен сақтандыру ұйымының арасында жасалған ЕМС шарты бойынша, оның шеңберінде МСАК ұйымы сақтандырылған тұлғаға медициналық қызмет көрсетеді;</w:t>
      </w:r>
    </w:p>
    <w:bookmarkEnd w:id="32"/>
    <w:bookmarkStart w:name="z50" w:id="33"/>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(ауыл, кент, ауылдық округ, қаладағы аудан, қала, аудан, облыс) МСАК ұйымына бекітумен келіспеу;</w:t>
      </w:r>
    </w:p>
    <w:bookmarkEnd w:id="33"/>
    <w:bookmarkStart w:name="z51" w:id="34"/>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bookmarkEnd w:id="34"/>
    <w:bookmarkStart w:name="z52" w:id="35"/>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bookmarkEnd w:id="35"/>
    <w:bookmarkStart w:name="z53" w:id="36"/>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bookmarkEnd w:id="36"/>
    <w:bookmarkStart w:name="z54" w:id="37"/>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38"/>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1), 2), 3), 5) тармақшаларымен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ұйымдарына бекіту тұлғаның ЭҮП арқылы электрондық өтініш беру жолымен жүзеге асырылады.</w:t>
      </w:r>
    </w:p>
    <w:bookmarkEnd w:id="3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4) тармақшасында көзделген негіз бойынша МСАК ұйымдарына Қазақстан Республикасында уақытша болатын шетелдіктер және (немесе) азаматтығы жоқ адамдарды, баспана іздеген адамдарды бекіту бекітуге еркін нысандағы қазақ немесе орыс тіліндегі тұлғаның арыз немесе сақтандырылушыға ЕМС шарты жасалған сақтандырушы ұйыммен өтініш беруі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39"/>
    <w:p>
      <w:pPr>
        <w:spacing w:after="0"/>
        <w:ind w:left="0"/>
        <w:jc w:val="both"/>
      </w:pPr>
      <w:r>
        <w:rPr>
          <w:rFonts w:ascii="Times New Roman"/>
          <w:b w:val="false"/>
          <w:i w:val="false"/>
          <w:color w:val="000000"/>
          <w:sz w:val="28"/>
        </w:rPr>
        <w:t>
      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bookmarkEnd w:id="39"/>
    <w:bookmarkStart w:name="z57" w:id="40"/>
    <w:p>
      <w:pPr>
        <w:spacing w:after="0"/>
        <w:ind w:left="0"/>
        <w:jc w:val="both"/>
      </w:pPr>
      <w:r>
        <w:rPr>
          <w:rFonts w:ascii="Times New Roman"/>
          <w:b w:val="false"/>
          <w:i w:val="false"/>
          <w:color w:val="000000"/>
          <w:sz w:val="28"/>
        </w:rPr>
        <w:t xml:space="preserve">
      13. Осы Қағидалардың 10-тармағының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бекітілген жеке тұлғалар ЕМС шарты шеңберінде медициналық көмек көрсететін МСАК ұйымынан МСАК алады.</w:t>
      </w:r>
    </w:p>
    <w:bookmarkEnd w:id="40"/>
    <w:bookmarkStart w:name="z58" w:id="41"/>
    <w:p>
      <w:pPr>
        <w:spacing w:after="0"/>
        <w:ind w:left="0"/>
        <w:jc w:val="both"/>
      </w:pPr>
      <w:r>
        <w:rPr>
          <w:rFonts w:ascii="Times New Roman"/>
          <w:b w:val="false"/>
          <w:i w:val="false"/>
          <w:color w:val="000000"/>
          <w:sz w:val="28"/>
        </w:rPr>
        <w:t>
      14. МСАК ұйымдары тұратын жері бойынша бекітілген тұлғаларды МСАК көрсету тоқтатылғандығы туралы:</w:t>
      </w:r>
    </w:p>
    <w:bookmarkEnd w:id="41"/>
    <w:bookmarkStart w:name="z59" w:id="42"/>
    <w:p>
      <w:pPr>
        <w:spacing w:after="0"/>
        <w:ind w:left="0"/>
        <w:jc w:val="both"/>
      </w:pPr>
      <w:r>
        <w:rPr>
          <w:rFonts w:ascii="Times New Roman"/>
          <w:b w:val="false"/>
          <w:i w:val="false"/>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bookmarkEnd w:id="42"/>
    <w:bookmarkStart w:name="z60" w:id="43"/>
    <w:p>
      <w:pPr>
        <w:spacing w:after="0"/>
        <w:ind w:left="0"/>
        <w:jc w:val="both"/>
      </w:pPr>
      <w:r>
        <w:rPr>
          <w:rFonts w:ascii="Times New Roman"/>
          <w:b w:val="false"/>
          <w:i w:val="false"/>
          <w:color w:val="000000"/>
          <w:sz w:val="28"/>
        </w:rPr>
        <w:t>
      2) МСАК ұйымын қайта ұйымдастыру немесе тарату туралы белгілі болған күннен бастап күнтізбелік екі күннің ішінде;</w:t>
      </w:r>
    </w:p>
    <w:bookmarkEnd w:id="43"/>
    <w:bookmarkStart w:name="z61" w:id="44"/>
    <w:p>
      <w:pPr>
        <w:spacing w:after="0"/>
        <w:ind w:left="0"/>
        <w:jc w:val="both"/>
      </w:pPr>
      <w:r>
        <w:rPr>
          <w:rFonts w:ascii="Times New Roman"/>
          <w:b w:val="false"/>
          <w:i w:val="false"/>
          <w:color w:val="000000"/>
          <w:sz w:val="28"/>
        </w:rPr>
        <w:t>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bookmarkEnd w:id="44"/>
    <w:p>
      <w:pPr>
        <w:spacing w:after="0"/>
        <w:ind w:left="0"/>
        <w:jc w:val="both"/>
      </w:pPr>
      <w:r>
        <w:rPr>
          <w:rFonts w:ascii="Times New Roman"/>
          <w:b w:val="false"/>
          <w:i w:val="false"/>
          <w:color w:val="000000"/>
          <w:sz w:val="28"/>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хабардар етеді.</w:t>
      </w:r>
    </w:p>
    <w:bookmarkStart w:name="z62" w:id="45"/>
    <w:p>
      <w:pPr>
        <w:spacing w:after="0"/>
        <w:ind w:left="0"/>
        <w:jc w:val="both"/>
      </w:pPr>
      <w:r>
        <w:rPr>
          <w:rFonts w:ascii="Times New Roman"/>
          <w:b w:val="false"/>
          <w:i w:val="false"/>
          <w:color w:val="000000"/>
          <w:sz w:val="28"/>
        </w:rPr>
        <w:t xml:space="preserve">
      15. Осы Қағидалардың 10-тармағының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тармақшаларымен</w:t>
      </w:r>
      <w:r>
        <w:rPr>
          <w:rFonts w:ascii="Times New Roman"/>
          <w:b w:val="false"/>
          <w:i w:val="false"/>
          <w:color w:val="000000"/>
          <w:sz w:val="28"/>
        </w:rPr>
        <w:t xml:space="preserve">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45"/>
    <w:p>
      <w:pPr>
        <w:spacing w:after="0"/>
        <w:ind w:left="0"/>
        <w:jc w:val="both"/>
      </w:pPr>
      <w:r>
        <w:rPr>
          <w:rFonts w:ascii="Times New Roman"/>
          <w:b w:val="false"/>
          <w:i w:val="false"/>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pPr>
        <w:spacing w:after="0"/>
        <w:ind w:left="0"/>
        <w:jc w:val="both"/>
      </w:pPr>
      <w:r>
        <w:rPr>
          <w:rFonts w:ascii="Times New Roman"/>
          <w:b w:val="false"/>
          <w:i w:val="false"/>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pPr>
        <w:spacing w:after="0"/>
        <w:ind w:left="0"/>
        <w:jc w:val="both"/>
      </w:pPr>
      <w:r>
        <w:rPr>
          <w:rFonts w:ascii="Times New Roman"/>
          <w:b w:val="false"/>
          <w:i w:val="false"/>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pPr>
        <w:spacing w:after="0"/>
        <w:ind w:left="0"/>
        <w:jc w:val="both"/>
      </w:pPr>
      <w:r>
        <w:rPr>
          <w:rFonts w:ascii="Times New Roman"/>
          <w:b w:val="false"/>
          <w:i w:val="false"/>
          <w:color w:val="000000"/>
          <w:sz w:val="28"/>
        </w:rPr>
        <w:t xml:space="preserve">
      Өңірлік комиссия айқындаған МСАК ұйымына келіспеген жағдайда, тұлға осы Қағидалардың 10-тармағының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негіздеме бойынша бекітуді өзгертуге өтініш береді.</w:t>
      </w:r>
    </w:p>
    <w:bookmarkStart w:name="z63" w:id="46"/>
    <w:p>
      <w:pPr>
        <w:spacing w:after="0"/>
        <w:ind w:left="0"/>
        <w:jc w:val="both"/>
      </w:pPr>
      <w:r>
        <w:rPr>
          <w:rFonts w:ascii="Times New Roman"/>
          <w:b w:val="false"/>
          <w:i w:val="false"/>
          <w:color w:val="000000"/>
          <w:sz w:val="28"/>
        </w:rPr>
        <w:t>
      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bookmarkEnd w:id="46"/>
    <w:bookmarkStart w:name="z64" w:id="47"/>
    <w:p>
      <w:pPr>
        <w:spacing w:after="0"/>
        <w:ind w:left="0"/>
        <w:jc w:val="both"/>
      </w:pPr>
      <w:r>
        <w:rPr>
          <w:rFonts w:ascii="Times New Roman"/>
          <w:b w:val="false"/>
          <w:i w:val="false"/>
          <w:color w:val="000000"/>
          <w:sz w:val="28"/>
        </w:rPr>
        <w:t>
      17. МСАК ұйымынан босату:</w:t>
      </w:r>
    </w:p>
    <w:bookmarkEnd w:id="47"/>
    <w:bookmarkStart w:name="z65" w:id="48"/>
    <w:p>
      <w:pPr>
        <w:spacing w:after="0"/>
        <w:ind w:left="0"/>
        <w:jc w:val="both"/>
      </w:pPr>
      <w:r>
        <w:rPr>
          <w:rFonts w:ascii="Times New Roman"/>
          <w:b w:val="false"/>
          <w:i w:val="false"/>
          <w:color w:val="000000"/>
          <w:sz w:val="28"/>
        </w:rPr>
        <w:t>
      1) қайтыс болуы туралы куәлігінің негізінде бекітілген тұлғаның өлімі фактісі белгілі болғанда;</w:t>
      </w:r>
    </w:p>
    <w:bookmarkEnd w:id="48"/>
    <w:bookmarkStart w:name="z66" w:id="49"/>
    <w:p>
      <w:pPr>
        <w:spacing w:after="0"/>
        <w:ind w:left="0"/>
        <w:jc w:val="both"/>
      </w:pPr>
      <w:r>
        <w:rPr>
          <w:rFonts w:ascii="Times New Roman"/>
          <w:b w:val="false"/>
          <w:i w:val="false"/>
          <w:color w:val="000000"/>
          <w:sz w:val="28"/>
        </w:rPr>
        <w:t>
      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bookmarkEnd w:id="49"/>
    <w:bookmarkStart w:name="z67" w:id="50"/>
    <w:p>
      <w:pPr>
        <w:spacing w:after="0"/>
        <w:ind w:left="0"/>
        <w:jc w:val="both"/>
      </w:pPr>
      <w:r>
        <w:rPr>
          <w:rFonts w:ascii="Times New Roman"/>
          <w:b w:val="false"/>
          <w:i w:val="false"/>
          <w:color w:val="000000"/>
          <w:sz w:val="28"/>
        </w:rPr>
        <w:t>
      3) ЕМС шартының қолданылуы тоқтағанда жүзеге асады.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Денсаулық сақтау министрінің 28.07.2021 </w:t>
      </w:r>
      <w:r>
        <w:rPr>
          <w:rFonts w:ascii="Times New Roman"/>
          <w:b w:val="false"/>
          <w:i w:val="false"/>
          <w:color w:val="000000"/>
          <w:sz w:val="28"/>
        </w:rPr>
        <w:t>ҚР ДСМ - 66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51"/>
    <w:p>
      <w:pPr>
        <w:spacing w:after="0"/>
        <w:ind w:left="0"/>
        <w:jc w:val="both"/>
      </w:pPr>
      <w:r>
        <w:rPr>
          <w:rFonts w:ascii="Times New Roman"/>
          <w:b w:val="false"/>
          <w:i w:val="false"/>
          <w:color w:val="ff0000"/>
          <w:sz w:val="28"/>
        </w:rPr>
        <w:t xml:space="preserve">
      Ескерту. 3-тарау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9" w:id="52"/>
    <w:p>
      <w:pPr>
        <w:spacing w:after="0"/>
        <w:ind w:left="0"/>
        <w:jc w:val="both"/>
      </w:pPr>
      <w:r>
        <w:rPr>
          <w:rFonts w:ascii="Times New Roman"/>
          <w:b w:val="false"/>
          <w:i w:val="false"/>
          <w:color w:val="000000"/>
          <w:sz w:val="28"/>
        </w:rPr>
        <w:t>
      18.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52"/>
    <w:bookmarkStart w:name="z100" w:id="53"/>
    <w:p>
      <w:pPr>
        <w:spacing w:after="0"/>
        <w:ind w:left="0"/>
        <w:jc w:val="both"/>
      </w:pPr>
      <w:r>
        <w:rPr>
          <w:rFonts w:ascii="Times New Roman"/>
          <w:b w:val="false"/>
          <w:i w:val="false"/>
          <w:color w:val="000000"/>
          <w:sz w:val="28"/>
        </w:rPr>
        <w:t xml:space="preserve">
      19.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53"/>
    <w:bookmarkStart w:name="z101" w:id="54"/>
    <w:p>
      <w:pPr>
        <w:spacing w:after="0"/>
        <w:ind w:left="0"/>
        <w:jc w:val="both"/>
      </w:pPr>
      <w:r>
        <w:rPr>
          <w:rFonts w:ascii="Times New Roman"/>
          <w:b w:val="false"/>
          <w:i w:val="false"/>
          <w:color w:val="000000"/>
          <w:sz w:val="28"/>
        </w:rPr>
        <w:t>
      20.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54"/>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13 қарашасы</w:t>
            </w:r>
            <w:r>
              <w:br/>
            </w:r>
            <w:r>
              <w:rPr>
                <w:rFonts w:ascii="Times New Roman"/>
                <w:b w:val="false"/>
                <w:i w:val="false"/>
                <w:color w:val="000000"/>
                <w:sz w:val="20"/>
              </w:rPr>
              <w:t>№ ҚР ДСМ-194/2020</w:t>
            </w:r>
            <w:r>
              <w:br/>
            </w:r>
            <w:r>
              <w:rPr>
                <w:rFonts w:ascii="Times New Roman"/>
                <w:b w:val="false"/>
                <w:i w:val="false"/>
                <w:color w:val="000000"/>
                <w:sz w:val="20"/>
              </w:rPr>
              <w:t>бұйрыққа 1-қосымша</w:t>
            </w:r>
          </w:p>
        </w:tc>
      </w:tr>
    </w:tbl>
    <w:bookmarkStart w:name="z72" w:id="55"/>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қызметі</w:t>
      </w:r>
    </w:p>
    <w:bookmarkEnd w:id="55"/>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08.08.2022 </w:t>
      </w:r>
      <w:r>
        <w:rPr>
          <w:rFonts w:ascii="Times New Roman"/>
          <w:b w:val="false"/>
          <w:i w:val="false"/>
          <w:color w:val="ff0000"/>
          <w:sz w:val="28"/>
        </w:rPr>
        <w:t>№ ҚР ДСМ-76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медициналық-санитариялық алғашқы көмек (бұдан әрі – МСАК) ұйымы арқылы;</w:t>
            </w:r>
          </w:p>
          <w:p>
            <w:pPr>
              <w:spacing w:after="20"/>
              <w:ind w:left="20"/>
              <w:jc w:val="both"/>
            </w:pPr>
            <w:r>
              <w:rPr>
                <w:rFonts w:ascii="Times New Roman"/>
                <w:b w:val="false"/>
                <w:i w:val="false"/>
                <w:color w:val="000000"/>
                <w:sz w:val="20"/>
              </w:rPr>
              <w:t>
2) "Электрондық үкіметтің" веб-порталы (бұдан әрі – ЭҮП)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пациент МСАК ұйымының құжаттарын тапсырған сәттен бастап, сондай – ақ ЭҮП арқылы жүгінген кезде - 1 (бір) жұмыс күні;</w:t>
            </w:r>
          </w:p>
          <w:p>
            <w:pPr>
              <w:spacing w:after="20"/>
              <w:ind w:left="20"/>
              <w:jc w:val="both"/>
            </w:pPr>
            <w:r>
              <w:rPr>
                <w:rFonts w:ascii="Times New Roman"/>
                <w:b w:val="false"/>
                <w:i w:val="false"/>
                <w:color w:val="000000"/>
                <w:sz w:val="20"/>
              </w:rPr>
              <w:t>
2) құжаттарды тапсыру үшін күтудің рұқсат етілген ең ұзақ уақыты - 30 (отыз) минут;</w:t>
            </w:r>
          </w:p>
          <w:p>
            <w:pPr>
              <w:spacing w:after="20"/>
              <w:ind w:left="20"/>
              <w:jc w:val="both"/>
            </w:pP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ұйымының электрондық цифрлық қолтаңбасы (бұдан әрі – ЭЦҚ) қойылған электрондық құжат нысанында бекіту туралы хабарлама;</w:t>
            </w:r>
          </w:p>
          <w:p>
            <w:pPr>
              <w:spacing w:after="20"/>
              <w:ind w:left="20"/>
              <w:jc w:val="both"/>
            </w:pPr>
            <w:r>
              <w:rPr>
                <w:rFonts w:ascii="Times New Roman"/>
                <w:b w:val="false"/>
                <w:i w:val="false"/>
                <w:color w:val="000000"/>
                <w:sz w:val="20"/>
              </w:rPr>
              <w:t>
2)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p>
          <w:p>
            <w:pPr>
              <w:spacing w:after="20"/>
              <w:ind w:left="20"/>
              <w:jc w:val="both"/>
            </w:pP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MСАК ұйымдарына белгілі бір контингент жүгінген кезде мемлекеттік қызмет көрсету үшін қажетті құжаттар:</w:t>
            </w:r>
          </w:p>
          <w:p>
            <w:pPr>
              <w:spacing w:after="20"/>
              <w:ind w:left="20"/>
              <w:jc w:val="both"/>
            </w:pPr>
            <w:r>
              <w:rPr>
                <w:rFonts w:ascii="Times New Roman"/>
                <w:b w:val="false"/>
                <w:i w:val="false"/>
                <w:color w:val="000000"/>
                <w:sz w:val="20"/>
              </w:rPr>
              <w:t>
1) жеке басын куәландыратын құжат немесе жеке басын сәйкестендіру үшін цифрлық құжаттар сервисінен электрондық құжат;</w:t>
            </w:r>
          </w:p>
          <w:p>
            <w:pPr>
              <w:spacing w:after="20"/>
              <w:ind w:left="20"/>
              <w:jc w:val="both"/>
            </w:pPr>
            <w:r>
              <w:rPr>
                <w:rFonts w:ascii="Times New Roman"/>
                <w:b w:val="false"/>
                <w:i w:val="false"/>
                <w:color w:val="000000"/>
                <w:sz w:val="20"/>
              </w:rPr>
              <w:t>
2) зейнеткерлер - зейнеақы куәлігі;</w:t>
            </w:r>
          </w:p>
          <w:p>
            <w:pPr>
              <w:spacing w:after="20"/>
              <w:ind w:left="20"/>
              <w:jc w:val="both"/>
            </w:pPr>
            <w:r>
              <w:rPr>
                <w:rFonts w:ascii="Times New Roman"/>
                <w:b w:val="false"/>
                <w:i w:val="false"/>
                <w:color w:val="000000"/>
                <w:sz w:val="20"/>
              </w:rPr>
              <w:t>
3) мүгедектігі бар адам;</w:t>
            </w:r>
          </w:p>
          <w:p>
            <w:pPr>
              <w:spacing w:after="20"/>
              <w:ind w:left="20"/>
              <w:jc w:val="both"/>
            </w:pPr>
            <w:r>
              <w:rPr>
                <w:rFonts w:ascii="Times New Roman"/>
                <w:b w:val="false"/>
                <w:i w:val="false"/>
                <w:color w:val="000000"/>
                <w:sz w:val="20"/>
              </w:rPr>
              <w:t>
3)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pPr>
              <w:spacing w:after="20"/>
              <w:ind w:left="20"/>
              <w:jc w:val="both"/>
            </w:pPr>
            <w:r>
              <w:rPr>
                <w:rFonts w:ascii="Times New Roman"/>
                <w:b w:val="false"/>
                <w:i w:val="false"/>
                <w:color w:val="000000"/>
                <w:sz w:val="20"/>
              </w:rPr>
              <w:t>
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(бекітуді) тіркеу мәселелерін қарау жөніндегі комиссияның хаттамасы;</w:t>
            </w:r>
          </w:p>
          <w:p>
            <w:pPr>
              <w:spacing w:after="20"/>
              <w:ind w:left="20"/>
              <w:jc w:val="both"/>
            </w:pPr>
            <w:r>
              <w:rPr>
                <w:rFonts w:ascii="Times New Roman"/>
                <w:b w:val="false"/>
                <w:i w:val="false"/>
                <w:color w:val="000000"/>
                <w:sz w:val="20"/>
              </w:rPr>
              <w:t>
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p>
          <w:p>
            <w:pPr>
              <w:spacing w:after="20"/>
              <w:ind w:left="20"/>
              <w:jc w:val="both"/>
            </w:pPr>
            <w:r>
              <w:rPr>
                <w:rFonts w:ascii="Times New Roman"/>
                <w:b w:val="false"/>
                <w:i w:val="false"/>
                <w:color w:val="000000"/>
                <w:sz w:val="20"/>
              </w:rPr>
              <w:t>
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p>
          <w:p>
            <w:pPr>
              <w:spacing w:after="20"/>
              <w:ind w:left="20"/>
              <w:jc w:val="both"/>
            </w:pPr>
            <w:r>
              <w:rPr>
                <w:rFonts w:ascii="Times New Roman"/>
                <w:b w:val="false"/>
                <w:i w:val="false"/>
                <w:color w:val="000000"/>
                <w:sz w:val="20"/>
              </w:rPr>
              <w:t>
8) шет мемлекеттерде туған балалар – шет мемлекетте туғанын растайтын құжат;</w:t>
            </w:r>
          </w:p>
          <w:p>
            <w:pPr>
              <w:spacing w:after="20"/>
              <w:ind w:left="20"/>
              <w:jc w:val="both"/>
            </w:pPr>
            <w:r>
              <w:rPr>
                <w:rFonts w:ascii="Times New Roman"/>
                <w:b w:val="false"/>
                <w:i w:val="false"/>
                <w:color w:val="000000"/>
                <w:sz w:val="20"/>
              </w:rPr>
              <w:t>
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p>
          <w:p>
            <w:pPr>
              <w:spacing w:after="20"/>
              <w:ind w:left="20"/>
              <w:jc w:val="both"/>
            </w:pPr>
            <w:r>
              <w:rPr>
                <w:rFonts w:ascii="Times New Roman"/>
                <w:b w:val="false"/>
                <w:i w:val="false"/>
                <w:color w:val="000000"/>
                <w:sz w:val="20"/>
              </w:rPr>
              <w:t>
10) бекітуді сенімхат бойынша, оның ішінде шарт болған кезде ерікті медициналық сақтандыру шарты бойынша ресімдейтіндер.</w:t>
            </w:r>
          </w:p>
          <w:p>
            <w:pPr>
              <w:spacing w:after="20"/>
              <w:ind w:left="20"/>
              <w:jc w:val="both"/>
            </w:pPr>
            <w:r>
              <w:rPr>
                <w:rFonts w:ascii="Times New Roman"/>
                <w:b w:val="false"/>
                <w:i w:val="false"/>
                <w:color w:val="000000"/>
                <w:sz w:val="20"/>
              </w:rPr>
              <w:t>
2. ЭҮП-те: электрондық түрде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p>
          <w:p>
            <w:pPr>
              <w:spacing w:after="20"/>
              <w:ind w:left="20"/>
              <w:jc w:val="both"/>
            </w:pP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p>
          <w:p>
            <w:pPr>
              <w:spacing w:after="20"/>
              <w:ind w:left="20"/>
              <w:jc w:val="both"/>
            </w:pP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w:t>
            </w:r>
            <w:r>
              <w:br/>
            </w:r>
            <w:r>
              <w:rPr>
                <w:rFonts w:ascii="Times New Roman"/>
                <w:b w:val="false"/>
                <w:i w:val="false"/>
                <w:color w:val="000000"/>
                <w:sz w:val="20"/>
              </w:rPr>
              <w:t>2-қосымша</w:t>
            </w:r>
          </w:p>
        </w:tc>
      </w:tr>
    </w:tbl>
    <w:bookmarkStart w:name="z74" w:id="56"/>
    <w:p>
      <w:pPr>
        <w:spacing w:after="0"/>
        <w:ind w:left="0"/>
        <w:jc w:val="left"/>
      </w:pPr>
      <w:r>
        <w:rPr>
          <w:rFonts w:ascii="Times New Roman"/>
          <w:b/>
          <w:i w:val="false"/>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bookmarkEnd w:id="56"/>
    <w:bookmarkStart w:name="z75" w:id="57"/>
    <w:p>
      <w:pPr>
        <w:spacing w:after="0"/>
        <w:ind w:left="0"/>
        <w:jc w:val="both"/>
      </w:pPr>
      <w:r>
        <w:rPr>
          <w:rFonts w:ascii="Times New Roman"/>
          <w:b w:val="false"/>
          <w:i w:val="false"/>
          <w:color w:val="000000"/>
          <w:sz w:val="28"/>
        </w:rPr>
        <w:t xml:space="preserve">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bookmarkEnd w:id="57"/>
    <w:bookmarkStart w:name="z76" w:id="58"/>
    <w:p>
      <w:pPr>
        <w:spacing w:after="0"/>
        <w:ind w:left="0"/>
        <w:jc w:val="both"/>
      </w:pPr>
      <w:r>
        <w:rPr>
          <w:rFonts w:ascii="Times New Roman"/>
          <w:b w:val="false"/>
          <w:i w:val="false"/>
          <w:color w:val="000000"/>
          <w:sz w:val="28"/>
        </w:rPr>
        <w:t xml:space="preserve">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bookmarkEnd w:id="58"/>
    <w:bookmarkStart w:name="z77" w:id="59"/>
    <w:p>
      <w:pPr>
        <w:spacing w:after="0"/>
        <w:ind w:left="0"/>
        <w:jc w:val="both"/>
      </w:pPr>
      <w:r>
        <w:rPr>
          <w:rFonts w:ascii="Times New Roman"/>
          <w:b w:val="false"/>
          <w:i w:val="false"/>
          <w:color w:val="000000"/>
          <w:sz w:val="28"/>
        </w:rPr>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bookmarkEnd w:id="59"/>
    <w:bookmarkStart w:name="z78" w:id="60"/>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bookmarkEnd w:id="60"/>
    <w:bookmarkStart w:name="z79" w:id="61"/>
    <w:p>
      <w:pPr>
        <w:spacing w:after="0"/>
        <w:ind w:left="0"/>
        <w:jc w:val="both"/>
      </w:pPr>
      <w:r>
        <w:rPr>
          <w:rFonts w:ascii="Times New Roman"/>
          <w:b w:val="false"/>
          <w:i w:val="false"/>
          <w:color w:val="000000"/>
          <w:sz w:val="28"/>
        </w:rPr>
        <w:t xml:space="preserve">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bookmarkEnd w:id="61"/>
    <w:bookmarkStart w:name="z80" w:id="62"/>
    <w:p>
      <w:pPr>
        <w:spacing w:after="0"/>
        <w:ind w:left="0"/>
        <w:jc w:val="both"/>
      </w:pPr>
      <w:r>
        <w:rPr>
          <w:rFonts w:ascii="Times New Roman"/>
          <w:b w:val="false"/>
          <w:i w:val="false"/>
          <w:color w:val="000000"/>
          <w:sz w:val="28"/>
        </w:rPr>
        <w:t xml:space="preserve">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w:t>
      </w:r>
      <w:r>
        <w:rPr>
          <w:rFonts w:ascii="Times New Roman"/>
          <w:b w:val="false"/>
          <w:i w:val="false"/>
          <w:color w:val="000000"/>
          <w:sz w:val="28"/>
        </w:rPr>
        <w:t>5-тармағы</w:t>
      </w:r>
      <w:r>
        <w:rPr>
          <w:rFonts w:ascii="Times New Roman"/>
          <w:b w:val="false"/>
          <w:i w:val="false"/>
          <w:color w:val="000000"/>
          <w:sz w:val="28"/>
        </w:rPr>
        <w:t xml:space="preserve">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bookmarkEnd w:id="62"/>
    <w:bookmarkStart w:name="z81" w:id="63"/>
    <w:p>
      <w:pPr>
        <w:spacing w:after="0"/>
        <w:ind w:left="0"/>
        <w:jc w:val="both"/>
      </w:pPr>
      <w:r>
        <w:rPr>
          <w:rFonts w:ascii="Times New Roman"/>
          <w:b w:val="false"/>
          <w:i w:val="false"/>
          <w:color w:val="000000"/>
          <w:sz w:val="28"/>
        </w:rPr>
        <w:t xml:space="preserve">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bookmarkEnd w:id="63"/>
    <w:bookmarkStart w:name="z82" w:id="64"/>
    <w:p>
      <w:pPr>
        <w:spacing w:after="0"/>
        <w:ind w:left="0"/>
        <w:jc w:val="both"/>
      </w:pPr>
      <w:r>
        <w:rPr>
          <w:rFonts w:ascii="Times New Roman"/>
          <w:b w:val="false"/>
          <w:i w:val="false"/>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bookmarkEnd w:id="64"/>
    <w:bookmarkStart w:name="z83" w:id="65"/>
    <w:p>
      <w:pPr>
        <w:spacing w:after="0"/>
        <w:ind w:left="0"/>
        <w:jc w:val="both"/>
      </w:pPr>
      <w:r>
        <w:rPr>
          <w:rFonts w:ascii="Times New Roman"/>
          <w:b w:val="false"/>
          <w:i w:val="false"/>
          <w:color w:val="000000"/>
          <w:sz w:val="28"/>
        </w:rPr>
        <w:t xml:space="preserve">
      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w:t>
      </w:r>
      <w:r>
        <w:rPr>
          <w:rFonts w:ascii="Times New Roman"/>
          <w:b w:val="false"/>
          <w:i w:val="false"/>
          <w:color w:val="000000"/>
          <w:sz w:val="28"/>
        </w:rPr>
        <w:t>1-тармағы</w:t>
      </w:r>
      <w:r>
        <w:rPr>
          <w:rFonts w:ascii="Times New Roman"/>
          <w:b w:val="false"/>
          <w:i w:val="false"/>
          <w:color w:val="000000"/>
          <w:sz w:val="28"/>
        </w:rPr>
        <w:t xml:space="preserve">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